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B4" w:rsidRPr="00884C6F" w:rsidRDefault="001D03B4" w:rsidP="008A6FFD">
      <w:pPr>
        <w:autoSpaceDE w:val="0"/>
        <w:autoSpaceDN w:val="0"/>
        <w:adjustRightInd w:val="0"/>
        <w:ind w:left="786"/>
        <w:jc w:val="both"/>
        <w:rPr>
          <w:rFonts w:ascii="Calibri" w:hAnsi="Calibri" w:cs="Calibri"/>
          <w:b/>
          <w:bCs/>
          <w:lang w:val="en-GB"/>
        </w:rPr>
      </w:pPr>
      <w:bookmarkStart w:id="0" w:name="_GoBack"/>
      <w:r w:rsidRPr="00884C6F">
        <w:rPr>
          <w:rFonts w:ascii="Calibri" w:hAnsi="Calibri" w:cs="Calibri"/>
          <w:b/>
          <w:bCs/>
          <w:lang w:val="en-GB"/>
        </w:rPr>
        <w:t>Aut</w:t>
      </w:r>
      <w:r>
        <w:rPr>
          <w:rFonts w:ascii="Calibri" w:hAnsi="Calibri" w:cs="Calibri"/>
          <w:b/>
          <w:bCs/>
          <w:lang w:val="en-GB"/>
        </w:rPr>
        <w:t>horisations</w:t>
      </w:r>
      <w:bookmarkEnd w:id="0"/>
      <w:r w:rsidRPr="00884C6F">
        <w:rPr>
          <w:rFonts w:ascii="Calibri" w:hAnsi="Calibri" w:cs="Calibri"/>
          <w:b/>
          <w:bCs/>
          <w:lang w:val="en-GB"/>
        </w:rPr>
        <w:t>.</w:t>
      </w:r>
    </w:p>
    <w:p w:rsidR="001D03B4" w:rsidRPr="00884C6F" w:rsidRDefault="001D03B4" w:rsidP="001D03B4">
      <w:pPr>
        <w:autoSpaceDE w:val="0"/>
        <w:autoSpaceDN w:val="0"/>
        <w:adjustRightInd w:val="0"/>
        <w:jc w:val="both"/>
        <w:rPr>
          <w:rFonts w:ascii="Calibri" w:hAnsi="Calibri" w:cs="Calibri"/>
          <w:b/>
          <w:bCs/>
          <w:sz w:val="22"/>
          <w:szCs w:val="22"/>
          <w:lang w:val="en-GB"/>
        </w:rPr>
      </w:pPr>
    </w:p>
    <w:p w:rsidR="006920A6" w:rsidRPr="005761A6" w:rsidRDefault="006920A6" w:rsidP="006920A6">
      <w:pPr>
        <w:autoSpaceDE w:val="0"/>
        <w:autoSpaceDN w:val="0"/>
        <w:adjustRightInd w:val="0"/>
        <w:jc w:val="both"/>
        <w:rPr>
          <w:rFonts w:ascii="Calibri" w:hAnsi="Calibri" w:cs="Calibri"/>
          <w:lang w:val="en-GB"/>
        </w:rPr>
      </w:pPr>
      <w:r w:rsidRPr="005761A6">
        <w:rPr>
          <w:rFonts w:ascii="Calibri" w:hAnsi="Calibri" w:cs="Calibri"/>
          <w:lang w:val="en-GB"/>
        </w:rPr>
        <w:t>The Foundation, which is responsible for the processing of this procedure which includes the processing of personal data, has the power to verify the personal data of the applicant as expressed in this application under Additional Provision 8 of Organic Law 3/2018 of 5 December on the Protection of Personal Data and guarantees of digital rights.</w:t>
      </w:r>
    </w:p>
    <w:p w:rsidR="006920A6" w:rsidRPr="005761A6" w:rsidRDefault="006920A6" w:rsidP="006920A6">
      <w:pPr>
        <w:autoSpaceDE w:val="0"/>
        <w:autoSpaceDN w:val="0"/>
        <w:adjustRightInd w:val="0"/>
        <w:jc w:val="both"/>
        <w:rPr>
          <w:rFonts w:ascii="Calibri" w:hAnsi="Calibri" w:cs="Calibri"/>
          <w:lang w:val="en-GB"/>
        </w:rPr>
      </w:pPr>
    </w:p>
    <w:p w:rsidR="006920A6" w:rsidRPr="005761A6" w:rsidRDefault="006920A6" w:rsidP="006920A6">
      <w:pPr>
        <w:autoSpaceDE w:val="0"/>
        <w:autoSpaceDN w:val="0"/>
        <w:adjustRightInd w:val="0"/>
        <w:jc w:val="both"/>
        <w:rPr>
          <w:rFonts w:ascii="Calibri" w:hAnsi="Calibri" w:cs="Calibri"/>
          <w:lang w:val="en-GB"/>
        </w:rPr>
      </w:pPr>
      <w:r w:rsidRPr="005761A6">
        <w:rPr>
          <w:rFonts w:ascii="Calibri" w:hAnsi="Calibri" w:cs="Calibri"/>
          <w:lang w:val="en-GB"/>
        </w:rPr>
        <w:t xml:space="preserve">The European and Ibero-American Academy of Yuste Foundation shall consult </w:t>
      </w:r>
      <w:r w:rsidR="00D40A7A">
        <w:rPr>
          <w:rFonts w:ascii="Calibri" w:hAnsi="Calibri" w:cs="Calibri"/>
          <w:lang w:val="en-GB"/>
        </w:rPr>
        <w:t>ex officio</w:t>
      </w:r>
      <w:r w:rsidR="00D40A7A" w:rsidRPr="005761A6">
        <w:rPr>
          <w:rFonts w:ascii="Calibri" w:hAnsi="Calibri" w:cs="Calibri"/>
          <w:lang w:val="en-GB"/>
        </w:rPr>
        <w:t xml:space="preserve"> </w:t>
      </w:r>
      <w:r w:rsidRPr="005761A6">
        <w:rPr>
          <w:rFonts w:ascii="Calibri" w:hAnsi="Calibri" w:cs="Calibri"/>
          <w:lang w:val="en-GB"/>
        </w:rPr>
        <w:t xml:space="preserve">the applicant’s personal identity data and that he/she is up to date of his/her tax obligations </w:t>
      </w:r>
      <w:r w:rsidR="00D40A7A">
        <w:rPr>
          <w:rFonts w:ascii="Calibri" w:hAnsi="Calibri" w:cs="Calibri"/>
          <w:lang w:val="en-GB"/>
        </w:rPr>
        <w:t>with</w:t>
      </w:r>
      <w:r w:rsidRPr="005761A6">
        <w:rPr>
          <w:rFonts w:ascii="Calibri" w:hAnsi="Calibri" w:cs="Calibri"/>
          <w:lang w:val="en-GB"/>
        </w:rPr>
        <w:t xml:space="preserve"> the Regional Tax Office, as well as his/her obligations </w:t>
      </w:r>
      <w:r w:rsidR="00D40A7A">
        <w:rPr>
          <w:rFonts w:ascii="Calibri" w:hAnsi="Calibri" w:cs="Calibri"/>
          <w:lang w:val="en-GB"/>
        </w:rPr>
        <w:t>with</w:t>
      </w:r>
      <w:r w:rsidRPr="005761A6">
        <w:rPr>
          <w:rFonts w:ascii="Calibri" w:hAnsi="Calibri" w:cs="Calibri"/>
          <w:lang w:val="en-GB"/>
        </w:rPr>
        <w:t xml:space="preserve"> the General Treasury of Social Securit</w:t>
      </w:r>
      <w:r w:rsidR="00D40A7A">
        <w:rPr>
          <w:rFonts w:ascii="Calibri" w:hAnsi="Calibri" w:cs="Calibri"/>
          <w:lang w:val="en-GB"/>
        </w:rPr>
        <w:t xml:space="preserve">y </w:t>
      </w:r>
      <w:r w:rsidRPr="005761A6">
        <w:rPr>
          <w:rFonts w:ascii="Calibri" w:hAnsi="Calibri" w:cs="Calibri"/>
          <w:lang w:val="en-GB"/>
        </w:rPr>
        <w:t>through the services offered by the Ministry providing the Identity Data Verification System.</w:t>
      </w:r>
    </w:p>
    <w:p w:rsidR="006920A6" w:rsidRPr="005761A6" w:rsidRDefault="006920A6" w:rsidP="006920A6">
      <w:pPr>
        <w:autoSpaceDE w:val="0"/>
        <w:autoSpaceDN w:val="0"/>
        <w:adjustRightInd w:val="0"/>
        <w:jc w:val="both"/>
        <w:rPr>
          <w:rFonts w:ascii="Calibri" w:hAnsi="Calibri" w:cs="Calibri"/>
          <w:lang w:val="en-GB"/>
        </w:rPr>
      </w:pPr>
    </w:p>
    <w:p w:rsidR="006920A6" w:rsidRPr="005761A6" w:rsidRDefault="006920A6" w:rsidP="006920A6">
      <w:pPr>
        <w:autoSpaceDE w:val="0"/>
        <w:autoSpaceDN w:val="0"/>
        <w:adjustRightInd w:val="0"/>
        <w:jc w:val="both"/>
        <w:rPr>
          <w:rFonts w:ascii="Calibri" w:hAnsi="Calibri" w:cs="Calibri"/>
          <w:lang w:val="en-GB"/>
        </w:rPr>
      </w:pPr>
      <w:r w:rsidRPr="005761A6">
        <w:rPr>
          <w:rFonts w:ascii="Calibri" w:hAnsi="Calibri" w:cs="Calibri"/>
          <w:lang w:val="en-GB"/>
        </w:rPr>
        <w:t>In the event of opposition by the applicant to such consultations, the certificate to which the applicant objects shall be attached to the application.</w:t>
      </w:r>
    </w:p>
    <w:p w:rsidR="006920A6" w:rsidRPr="005761A6" w:rsidRDefault="006920A6" w:rsidP="006920A6">
      <w:pPr>
        <w:autoSpaceDE w:val="0"/>
        <w:autoSpaceDN w:val="0"/>
        <w:adjustRightInd w:val="0"/>
        <w:jc w:val="both"/>
        <w:rPr>
          <w:rFonts w:ascii="Calibri" w:hAnsi="Calibri" w:cs="Calibri"/>
          <w:lang w:val="en-GB"/>
        </w:rPr>
      </w:pPr>
    </w:p>
    <w:p w:rsidR="006920A6" w:rsidRPr="005761A6" w:rsidRDefault="006920A6" w:rsidP="006920A6">
      <w:pPr>
        <w:jc w:val="center"/>
        <w:rPr>
          <w:rFonts w:ascii="Calibri" w:hAnsi="Calibri" w:cs="Calibri"/>
          <w:b/>
          <w:bCs/>
          <w:lang w:val="en-GB"/>
        </w:rPr>
      </w:pPr>
      <w:r w:rsidRPr="005761A6">
        <w:rPr>
          <w:rFonts w:ascii="Calibri" w:hAnsi="Calibri" w:cs="Calibri"/>
          <w:b/>
          <w:bCs/>
          <w:lang w:val="en-GB"/>
        </w:rPr>
        <w:t>(Fill in only if you wish to object to data being consulted by the European and Ibero-American Academy of Yuste Foundation):</w:t>
      </w:r>
    </w:p>
    <w:p w:rsidR="006920A6" w:rsidRPr="005761A6" w:rsidRDefault="006920A6" w:rsidP="001D03B4">
      <w:pPr>
        <w:rPr>
          <w:rFonts w:ascii="Calibri" w:hAnsi="Calibri" w:cs="Calibri"/>
          <w:b/>
          <w:bCs/>
          <w:lang w:val="en-GB"/>
        </w:rPr>
      </w:pPr>
    </w:p>
    <w:p w:rsidR="00102C20" w:rsidRPr="005761A6" w:rsidRDefault="00102C20" w:rsidP="00102C20">
      <w:pPr>
        <w:jc w:val="both"/>
        <w:rPr>
          <w:rFonts w:ascii="Calibri" w:hAnsi="Calibri" w:cs="Calibri"/>
          <w:lang w:val="en-GB"/>
        </w:rPr>
      </w:pPr>
      <w:r>
        <w:rPr>
          <w:rFonts w:ascii="MS Gothic" w:eastAsia="MS Gothic" w:hAnsi="MS Gothic" w:cs="Calibri" w:hint="eastAsia"/>
          <w:lang w:val="en-GB"/>
        </w:rPr>
        <w:t>☐</w:t>
      </w:r>
      <w:r>
        <w:rPr>
          <w:rFonts w:ascii="Calibri" w:hAnsi="Calibri" w:cs="Calibri"/>
          <w:lang w:val="en-GB"/>
        </w:rPr>
        <w:t xml:space="preserve"> </w:t>
      </w:r>
      <w:r w:rsidRPr="005761A6">
        <w:rPr>
          <w:rFonts w:ascii="Calibri" w:hAnsi="Calibri" w:cs="Calibri"/>
          <w:lang w:val="en-GB"/>
        </w:rPr>
        <w:t>I</w:t>
      </w:r>
      <w:r>
        <w:rPr>
          <w:rFonts w:ascii="Calibri" w:hAnsi="Calibri" w:cs="Calibri"/>
          <w:lang w:val="en-GB"/>
        </w:rPr>
        <w:t xml:space="preserve"> </w:t>
      </w:r>
      <w:r w:rsidRPr="005761A6">
        <w:rPr>
          <w:rFonts w:ascii="Calibri" w:hAnsi="Calibri" w:cs="Calibri"/>
          <w:lang w:val="en-GB"/>
        </w:rPr>
        <w:t>OBJECT to the European and Ibero-American Academy of Yuste Foundation verifying ex officio that the applicant is up to date with his/her obligations to the General Social Security Treasury.</w:t>
      </w:r>
    </w:p>
    <w:p w:rsidR="00102C20" w:rsidRPr="005761A6" w:rsidRDefault="00102C20" w:rsidP="00102C20">
      <w:pPr>
        <w:jc w:val="both"/>
        <w:rPr>
          <w:rFonts w:ascii="Calibri" w:hAnsi="Calibri" w:cs="Calibri"/>
          <w:lang w:val="en-GB"/>
        </w:rPr>
      </w:pPr>
    </w:p>
    <w:p w:rsidR="00102C20" w:rsidRPr="005761A6" w:rsidRDefault="00102C20" w:rsidP="00102C20">
      <w:pPr>
        <w:jc w:val="both"/>
        <w:rPr>
          <w:rFonts w:ascii="Calibri" w:hAnsi="Calibri" w:cs="Calibri"/>
          <w:lang w:val="en-GB"/>
        </w:rPr>
      </w:pPr>
      <w:r>
        <w:rPr>
          <w:rFonts w:ascii="MS Gothic" w:eastAsia="MS Gothic" w:hAnsi="MS Gothic" w:cs="Calibri" w:hint="eastAsia"/>
          <w:lang w:val="en-GB"/>
        </w:rPr>
        <w:t>☐</w:t>
      </w:r>
      <w:r>
        <w:rPr>
          <w:rFonts w:ascii="Calibri" w:hAnsi="Calibri" w:cs="Calibri"/>
          <w:lang w:val="en-GB"/>
        </w:rPr>
        <w:t xml:space="preserve"> </w:t>
      </w:r>
      <w:r w:rsidRPr="005761A6">
        <w:rPr>
          <w:rFonts w:ascii="Calibri" w:hAnsi="Calibri" w:cs="Calibri"/>
          <w:lang w:val="en-GB"/>
        </w:rPr>
        <w:t>I OBJECT to the European and Ibero-American Academy of Yuste Foundation verifying ex officio that the applicant is up to date with his/her obligations to the regional tax authorities.</w:t>
      </w:r>
    </w:p>
    <w:p w:rsidR="00102C20" w:rsidRDefault="00102C20" w:rsidP="00102C20">
      <w:pPr>
        <w:rPr>
          <w:lang w:val="en-GB"/>
        </w:rPr>
      </w:pPr>
    </w:p>
    <w:p w:rsidR="00102C20" w:rsidRPr="005761A6" w:rsidRDefault="00102C20" w:rsidP="00102C20">
      <w:pPr>
        <w:jc w:val="both"/>
        <w:rPr>
          <w:rFonts w:ascii="Calibri" w:hAnsi="Calibri" w:cs="Calibri"/>
          <w:lang w:val="en-GB"/>
        </w:rPr>
      </w:pPr>
      <w:r>
        <w:rPr>
          <w:rFonts w:ascii="MS Gothic" w:eastAsia="MS Gothic" w:hAnsi="MS Gothic" w:cs="Calibri" w:hint="eastAsia"/>
          <w:lang w:val="en-GB"/>
        </w:rPr>
        <w:t>☐</w:t>
      </w:r>
      <w:r>
        <w:rPr>
          <w:rFonts w:ascii="Calibri" w:hAnsi="Calibri" w:cs="Calibri"/>
          <w:lang w:val="en-GB"/>
        </w:rPr>
        <w:t xml:space="preserve"> </w:t>
      </w:r>
      <w:r w:rsidRPr="005761A6">
        <w:rPr>
          <w:rFonts w:ascii="Calibri" w:hAnsi="Calibri" w:cs="Calibri"/>
          <w:lang w:val="en-GB"/>
        </w:rPr>
        <w:t>I AUTORISE</w:t>
      </w:r>
      <w:r w:rsidRPr="005761A6">
        <w:rPr>
          <w:rFonts w:ascii="Calibri" w:hAnsi="Calibri" w:cs="Calibri"/>
          <w:lang w:val="en-GB"/>
        </w:rPr>
        <w:tab/>
      </w:r>
      <w:r>
        <w:rPr>
          <w:rFonts w:ascii="Calibri" w:hAnsi="Calibri" w:cs="Calibri"/>
          <w:lang w:val="en-GB"/>
        </w:rPr>
        <w:t xml:space="preserve"> </w:t>
      </w:r>
      <w:r>
        <w:rPr>
          <w:rFonts w:ascii="Segoe UI Symbol" w:hAnsi="Segoe UI Symbol" w:cs="Segoe UI Symbol"/>
          <w:lang w:val="en-GB"/>
        </w:rPr>
        <w:t>☐</w:t>
      </w:r>
      <w:r>
        <w:rPr>
          <w:rFonts w:ascii="Calibri" w:hAnsi="Calibri" w:cs="Calibri"/>
          <w:lang w:val="en-GB"/>
        </w:rPr>
        <w:t xml:space="preserve"> </w:t>
      </w:r>
      <w:r w:rsidRPr="005761A6">
        <w:rPr>
          <w:rFonts w:ascii="Calibri" w:hAnsi="Calibri" w:cs="Calibri"/>
          <w:lang w:val="en-GB"/>
        </w:rPr>
        <w:t>I DO NOT AUTHORISE the European and Ibero-American Academy of Yuste Foundation to consult the tax data proving that I am up to date with my obligations to the State Tax Administration System. In case of non-authorisation, please provide supporting documentation.</w:t>
      </w:r>
    </w:p>
    <w:p w:rsidR="005761A6" w:rsidRPr="005761A6" w:rsidRDefault="005761A6" w:rsidP="005761A6">
      <w:pPr>
        <w:jc w:val="both"/>
        <w:rPr>
          <w:rFonts w:ascii="Calibri" w:hAnsi="Calibri" w:cs="Calibri"/>
          <w:lang w:val="en-GB"/>
        </w:rPr>
      </w:pPr>
      <w:bookmarkStart w:id="1" w:name="_Hlk43154219"/>
    </w:p>
    <w:bookmarkEnd w:id="1"/>
    <w:p w:rsidR="001D03B4" w:rsidRPr="005761A6" w:rsidRDefault="001D03B4" w:rsidP="001D03B4">
      <w:pPr>
        <w:pStyle w:val="Textoindependiente"/>
        <w:tabs>
          <w:tab w:val="left" w:pos="1701"/>
        </w:tabs>
        <w:ind w:right="-1"/>
        <w:rPr>
          <w:rFonts w:ascii="Calibri" w:hAnsi="Calibri" w:cs="Calibri"/>
          <w:bCs/>
          <w:lang w:val="en-GB"/>
        </w:rPr>
      </w:pPr>
    </w:p>
    <w:p w:rsidR="001D03B4" w:rsidRPr="005761A6" w:rsidRDefault="001D03B4" w:rsidP="001D03B4">
      <w:pPr>
        <w:pStyle w:val="Textoindependiente"/>
        <w:tabs>
          <w:tab w:val="left" w:pos="1701"/>
        </w:tabs>
        <w:ind w:right="-1"/>
        <w:rPr>
          <w:rFonts w:ascii="Calibri" w:hAnsi="Calibri" w:cs="Calibri"/>
          <w:bCs/>
          <w:lang w:val="en-GB"/>
        </w:rPr>
      </w:pPr>
      <w:r w:rsidRPr="005761A6">
        <w:rPr>
          <w:rFonts w:ascii="Calibri" w:hAnsi="Calibri" w:cs="Calibri"/>
          <w:bCs/>
          <w:lang w:val="en-GB"/>
        </w:rPr>
        <w:t>In ………………………. on ……… ………. 2020</w:t>
      </w:r>
    </w:p>
    <w:p w:rsidR="001D03B4" w:rsidRPr="005761A6" w:rsidRDefault="001D03B4" w:rsidP="001D03B4">
      <w:pPr>
        <w:pStyle w:val="Textoindependiente"/>
        <w:tabs>
          <w:tab w:val="left" w:pos="1701"/>
        </w:tabs>
        <w:ind w:right="-1"/>
        <w:rPr>
          <w:rFonts w:ascii="Calibri" w:hAnsi="Calibri" w:cs="Calibri"/>
          <w:bCs/>
          <w:lang w:val="en-GB"/>
        </w:rPr>
      </w:pPr>
      <w:r w:rsidRPr="005761A6">
        <w:rPr>
          <w:rFonts w:ascii="Calibri" w:hAnsi="Calibri" w:cs="Calibri"/>
          <w:bCs/>
          <w:lang w:val="en-GB"/>
        </w:rPr>
        <w:t>(Signature of the applicant)</w:t>
      </w:r>
    </w:p>
    <w:p w:rsidR="001D03B4" w:rsidRPr="005761A6" w:rsidRDefault="001D03B4" w:rsidP="001D03B4">
      <w:pPr>
        <w:pStyle w:val="Textoindependiente"/>
        <w:tabs>
          <w:tab w:val="left" w:pos="1701"/>
        </w:tabs>
        <w:ind w:right="-1"/>
        <w:rPr>
          <w:rFonts w:ascii="Calibri" w:hAnsi="Calibri" w:cs="Calibri"/>
          <w:bCs/>
          <w:lang w:val="en-GB"/>
        </w:rPr>
      </w:pPr>
    </w:p>
    <w:p w:rsidR="001D03B4" w:rsidRPr="005761A6" w:rsidRDefault="001D03B4" w:rsidP="001D03B4">
      <w:pPr>
        <w:pStyle w:val="Textoindependiente"/>
        <w:tabs>
          <w:tab w:val="left" w:pos="1701"/>
        </w:tabs>
        <w:ind w:right="-1"/>
        <w:rPr>
          <w:rFonts w:ascii="Calibri" w:hAnsi="Calibri" w:cs="Calibri"/>
          <w:bCs/>
          <w:lang w:val="en-GB"/>
        </w:rPr>
      </w:pPr>
    </w:p>
    <w:p w:rsidR="001D03B4" w:rsidRPr="005761A6" w:rsidRDefault="001D03B4" w:rsidP="001D03B4">
      <w:pPr>
        <w:pStyle w:val="Textoindependiente"/>
        <w:tabs>
          <w:tab w:val="left" w:pos="1701"/>
        </w:tabs>
        <w:ind w:right="-1"/>
        <w:rPr>
          <w:rFonts w:ascii="Calibri" w:hAnsi="Calibri" w:cs="Calibri"/>
          <w:bCs/>
          <w:lang w:val="en-GB"/>
        </w:rPr>
      </w:pPr>
      <w:r w:rsidRPr="005761A6">
        <w:rPr>
          <w:rFonts w:ascii="Calibri" w:hAnsi="Calibri" w:cs="Calibri"/>
          <w:bCs/>
          <w:lang w:val="en-GB"/>
        </w:rPr>
        <w:t>Signature: ………………………………………….</w:t>
      </w:r>
    </w:p>
    <w:p w:rsidR="00BB37B4" w:rsidRDefault="00BB37B4" w:rsidP="001D03B4">
      <w:pPr>
        <w:pStyle w:val="Textoindependiente"/>
        <w:tabs>
          <w:tab w:val="left" w:pos="1701"/>
        </w:tabs>
        <w:ind w:right="-1"/>
        <w:rPr>
          <w:rFonts w:ascii="Calibri" w:hAnsi="Calibri" w:cs="Calibri"/>
          <w:bCs/>
          <w:sz w:val="22"/>
          <w:szCs w:val="22"/>
          <w:lang w:val="en-GB"/>
        </w:rPr>
      </w:pPr>
    </w:p>
    <w:p w:rsidR="005761A6" w:rsidRDefault="005761A6" w:rsidP="001D03B4">
      <w:pPr>
        <w:pStyle w:val="Textoindependiente"/>
        <w:tabs>
          <w:tab w:val="left" w:pos="1701"/>
        </w:tabs>
        <w:ind w:right="-1"/>
        <w:rPr>
          <w:rFonts w:ascii="Calibri" w:hAnsi="Calibri" w:cs="Calibri"/>
          <w:bCs/>
          <w:sz w:val="22"/>
          <w:szCs w:val="22"/>
          <w:lang w:val="en-GB"/>
        </w:rPr>
      </w:pPr>
    </w:p>
    <w:p w:rsidR="00E32633" w:rsidRDefault="00E32633" w:rsidP="001D03B4">
      <w:pPr>
        <w:pStyle w:val="Textoindependiente"/>
        <w:tabs>
          <w:tab w:val="left" w:pos="1701"/>
        </w:tabs>
        <w:ind w:right="-1"/>
        <w:rPr>
          <w:rFonts w:ascii="Calibri" w:hAnsi="Calibri" w:cs="Calibri"/>
          <w:bCs/>
          <w:sz w:val="22"/>
          <w:szCs w:val="22"/>
          <w:lang w:val="en-GB"/>
        </w:rPr>
      </w:pPr>
    </w:p>
    <w:p w:rsidR="00E32633" w:rsidRDefault="00E32633" w:rsidP="001D03B4">
      <w:pPr>
        <w:pStyle w:val="Textoindependiente"/>
        <w:tabs>
          <w:tab w:val="left" w:pos="1701"/>
        </w:tabs>
        <w:ind w:right="-1"/>
        <w:rPr>
          <w:rFonts w:ascii="Calibri" w:hAnsi="Calibri" w:cs="Calibri"/>
          <w:bCs/>
          <w:sz w:val="22"/>
          <w:szCs w:val="22"/>
          <w:lang w:val="en-GB"/>
        </w:rPr>
      </w:pPr>
    </w:p>
    <w:p w:rsidR="00E32633" w:rsidRDefault="00E32633" w:rsidP="001D03B4">
      <w:pPr>
        <w:pStyle w:val="Textoindependiente"/>
        <w:tabs>
          <w:tab w:val="left" w:pos="1701"/>
        </w:tabs>
        <w:ind w:right="-1"/>
        <w:rPr>
          <w:rFonts w:ascii="Calibri" w:hAnsi="Calibri" w:cs="Calibri"/>
          <w:bCs/>
          <w:sz w:val="22"/>
          <w:szCs w:val="22"/>
          <w:lang w:val="en-GB"/>
        </w:rPr>
      </w:pPr>
    </w:p>
    <w:sectPr w:rsidR="00E32633" w:rsidSect="00D400F0">
      <w:headerReference w:type="default" r:id="rId8"/>
      <w:footerReference w:type="default" r:id="rId9"/>
      <w:headerReference w:type="first" r:id="rId10"/>
      <w:pgSz w:w="11906" w:h="16838"/>
      <w:pgMar w:top="2091" w:right="1701" w:bottom="1417" w:left="1701" w:header="426" w:footer="1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BE" w:rsidRDefault="00C708BE">
      <w:r>
        <w:separator/>
      </w:r>
    </w:p>
  </w:endnote>
  <w:endnote w:type="continuationSeparator" w:id="0">
    <w:p w:rsidR="00C708BE" w:rsidRDefault="00C7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talic">
    <w:altName w:val="Times New Roman"/>
    <w:charset w:val="00"/>
    <w:family w:val="auto"/>
    <w:pitch w:val="variable"/>
    <w:sig w:usb0="00000001"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ED" w:rsidRPr="008D6CED" w:rsidRDefault="008D6CED">
    <w:pPr>
      <w:pStyle w:val="Piedepgina"/>
      <w:jc w:val="center"/>
      <w:rPr>
        <w:rFonts w:ascii="Garamond" w:hAnsi="Garamond"/>
      </w:rPr>
    </w:pPr>
    <w:r w:rsidRPr="008D6CED">
      <w:rPr>
        <w:rFonts w:ascii="Garamond" w:hAnsi="Garamond"/>
      </w:rPr>
      <w:fldChar w:fldCharType="begin"/>
    </w:r>
    <w:r w:rsidRPr="008D6CED">
      <w:rPr>
        <w:rFonts w:ascii="Garamond" w:hAnsi="Garamond"/>
      </w:rPr>
      <w:instrText>PAGE   \* MERGEFORMAT</w:instrText>
    </w:r>
    <w:r w:rsidRPr="008D6CED">
      <w:rPr>
        <w:rFonts w:ascii="Garamond" w:hAnsi="Garamond"/>
      </w:rPr>
      <w:fldChar w:fldCharType="separate"/>
    </w:r>
    <w:r w:rsidR="008A6FFD">
      <w:rPr>
        <w:rFonts w:ascii="Garamond" w:hAnsi="Garamond"/>
        <w:noProof/>
      </w:rPr>
      <w:t>2</w:t>
    </w:r>
    <w:r w:rsidRPr="008D6CED">
      <w:rPr>
        <w:rFonts w:ascii="Garamond" w:hAnsi="Garamond"/>
      </w:rPr>
      <w:fldChar w:fldCharType="end"/>
    </w:r>
  </w:p>
  <w:p w:rsidR="008D6CED" w:rsidRPr="006C2447" w:rsidRDefault="008D6CED" w:rsidP="008D6CED">
    <w:pPr>
      <w:pStyle w:val="Encabezado"/>
      <w:tabs>
        <w:tab w:val="left" w:pos="360"/>
      </w:tabs>
      <w:jc w:val="center"/>
      <w:rPr>
        <w:sz w:val="16"/>
        <w:szCs w:val="16"/>
        <w:lang w:val="fr-FR"/>
      </w:rPr>
    </w:pPr>
    <w:r w:rsidRPr="006C2447">
      <w:rPr>
        <w:sz w:val="16"/>
        <w:szCs w:val="16"/>
      </w:rPr>
      <w:t xml:space="preserve">Real Monasterio de Yuste </w:t>
    </w:r>
    <w:r w:rsidRPr="006C2447">
      <w:rPr>
        <w:rFonts w:ascii="Symbol" w:hAnsi="Symbol"/>
        <w:sz w:val="16"/>
        <w:szCs w:val="16"/>
      </w:rPr>
      <w:t></w:t>
    </w:r>
    <w:r w:rsidRPr="006C2447">
      <w:rPr>
        <w:sz w:val="16"/>
        <w:szCs w:val="16"/>
      </w:rPr>
      <w:t xml:space="preserve"> 10430 Cuacos de  Yuste (Cáceres, SPAIN) </w:t>
    </w:r>
    <w:r w:rsidRPr="006C2447">
      <w:rPr>
        <w:rFonts w:ascii="Symbol" w:hAnsi="Symbol"/>
        <w:sz w:val="16"/>
        <w:szCs w:val="16"/>
      </w:rPr>
      <w:t></w:t>
    </w:r>
    <w:r w:rsidRPr="006C2447">
      <w:rPr>
        <w:sz w:val="16"/>
        <w:szCs w:val="16"/>
      </w:rPr>
      <w:t xml:space="preserve">  </w:t>
    </w:r>
    <w:r>
      <w:rPr>
        <w:sz w:val="16"/>
        <w:szCs w:val="16"/>
      </w:rPr>
      <w:t>Tfno.</w:t>
    </w:r>
    <w:r w:rsidRPr="006C2447">
      <w:rPr>
        <w:sz w:val="16"/>
        <w:szCs w:val="16"/>
      </w:rPr>
      <w:t xml:space="preserve"> +34 </w:t>
    </w:r>
    <w:r w:rsidRPr="006C2447">
      <w:rPr>
        <w:sz w:val="16"/>
        <w:szCs w:val="16"/>
        <w:lang w:val="fr-FR"/>
      </w:rPr>
      <w:t xml:space="preserve">927 01 40 90 </w:t>
    </w:r>
  </w:p>
  <w:p w:rsidR="008D6CED" w:rsidRDefault="008D6CED" w:rsidP="008D6CED">
    <w:pPr>
      <w:jc w:val="center"/>
    </w:pPr>
    <w:r w:rsidRPr="00E9030B">
      <w:rPr>
        <w:color w:val="FF9900"/>
        <w:sz w:val="18"/>
        <w:szCs w:val="18"/>
        <w:lang w:val="fr-FR"/>
      </w:rPr>
      <w:t>-----------------------------------------------------</w:t>
    </w:r>
    <w:r w:rsidRPr="00D93D6F">
      <w:rPr>
        <w:color w:val="548DD4"/>
        <w:sz w:val="16"/>
        <w:szCs w:val="16"/>
        <w:u w:val="single"/>
        <w:lang w:val="fr-FR"/>
      </w:rPr>
      <w:t>www.fundacionyuste.org</w:t>
    </w:r>
    <w:r>
      <w:rPr>
        <w:sz w:val="18"/>
        <w:szCs w:val="18"/>
        <w:lang w:val="fr-FR"/>
      </w:rPr>
      <w:t xml:space="preserve"> </w:t>
    </w:r>
    <w:r w:rsidRPr="00E9030B">
      <w:rPr>
        <w:color w:val="FF9900"/>
        <w:sz w:val="18"/>
        <w:szCs w:val="18"/>
        <w:lang w:val="fr-FR"/>
      </w:rPr>
      <w:t>-----------------------------------------------------</w:t>
    </w:r>
  </w:p>
  <w:p w:rsidR="008D6CED" w:rsidRDefault="008D6CED">
    <w:pPr>
      <w:pStyle w:val="Piedepgina"/>
      <w:jc w:val="center"/>
    </w:pPr>
  </w:p>
  <w:p w:rsidR="00006A2F" w:rsidRDefault="00006A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BE" w:rsidRDefault="00C708BE">
      <w:r>
        <w:separator/>
      </w:r>
    </w:p>
  </w:footnote>
  <w:footnote w:type="continuationSeparator" w:id="0">
    <w:p w:rsidR="00C708BE" w:rsidRDefault="00C70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8E" w:rsidRDefault="008A6FFD" w:rsidP="00FB248E">
    <w:pPr>
      <w:pStyle w:val="Encabezado"/>
      <w:jc w:val="center"/>
    </w:pPr>
    <w:r>
      <w:rPr>
        <w:b/>
        <w:noProof/>
        <w:color w:val="002060"/>
        <w:sz w:val="28"/>
        <w:szCs w:val="28"/>
        <w:lang w:val="es-ES" w:eastAsia="es-ES"/>
      </w:rPr>
      <w:drawing>
        <wp:inline distT="0" distB="0" distL="0" distR="0">
          <wp:extent cx="1781175"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B9" w:rsidRDefault="008A6FFD" w:rsidP="00D400F0">
    <w:pPr>
      <w:pStyle w:val="Encabezado"/>
      <w:tabs>
        <w:tab w:val="left" w:pos="6945"/>
      </w:tabs>
      <w:jc w:val="center"/>
    </w:pPr>
    <w:r>
      <w:rPr>
        <w:b/>
        <w:noProof/>
        <w:color w:val="002060"/>
        <w:sz w:val="28"/>
        <w:szCs w:val="28"/>
        <w:lang w:val="es-ES" w:eastAsia="es-ES"/>
      </w:rPr>
      <w:drawing>
        <wp:inline distT="0" distB="0" distL="0" distR="0">
          <wp:extent cx="1781175" cy="6667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alibri" w:hAnsi="Calibri"/>
      </w:rPr>
    </w:lvl>
  </w:abstractNum>
  <w:abstractNum w:abstractNumId="1" w15:restartNumberingAfterBreak="0">
    <w:nsid w:val="0000000A"/>
    <w:multiLevelType w:val="singleLevel"/>
    <w:tmpl w:val="0000000A"/>
    <w:name w:val="WW8Num10"/>
    <w:lvl w:ilvl="0">
      <w:start w:val="4"/>
      <w:numFmt w:val="bullet"/>
      <w:lvlText w:val="-"/>
      <w:lvlJc w:val="left"/>
      <w:pPr>
        <w:tabs>
          <w:tab w:val="num" w:pos="0"/>
        </w:tabs>
        <w:ind w:left="720" w:hanging="360"/>
      </w:pPr>
      <w:rPr>
        <w:rFonts w:ascii="Calibri" w:hAnsi="Calibri"/>
        <w:shd w:val="clear" w:color="auto" w:fill="auto"/>
        <w:lang w:eastAsia="es-ES"/>
      </w:rPr>
    </w:lvl>
  </w:abstractNum>
  <w:abstractNum w:abstractNumId="2"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Calibri" w:hAnsi="Calibri" w:cs="Verdana-Italic"/>
        <w:color w:val="auto"/>
      </w:rPr>
    </w:lvl>
  </w:abstractNum>
  <w:abstractNum w:abstractNumId="3" w15:restartNumberingAfterBreak="0">
    <w:nsid w:val="00000017"/>
    <w:multiLevelType w:val="multilevel"/>
    <w:tmpl w:val="00000017"/>
    <w:name w:val="WW8Num23"/>
    <w:lvl w:ilvl="0">
      <w:start w:val="4"/>
      <w:numFmt w:val="bullet"/>
      <w:lvlText w:val="-"/>
      <w:lvlJc w:val="left"/>
      <w:pPr>
        <w:tabs>
          <w:tab w:val="num" w:pos="0"/>
        </w:tabs>
        <w:ind w:left="720" w:hanging="360"/>
      </w:pPr>
      <w:rPr>
        <w:rFonts w:ascii="Calibri" w:hAnsi="Calibri" w:cs="Symbol"/>
        <w:shd w:val="clear" w:color="auto" w:fill="aut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3512A2"/>
    <w:multiLevelType w:val="hybridMultilevel"/>
    <w:tmpl w:val="B47226D2"/>
    <w:lvl w:ilvl="0" w:tplc="9800B662">
      <w:start w:val="1"/>
      <w:numFmt w:val="lowerLetter"/>
      <w:lvlText w:val="%1)"/>
      <w:lvlJc w:val="left"/>
      <w:pPr>
        <w:ind w:left="720" w:hanging="360"/>
      </w:pPr>
      <w:rPr>
        <w:rFonts w:ascii="Calibri" w:eastAsia="Times New Roman" w:hAnsi="Calibri" w:cs="Calibri"/>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105F5B"/>
    <w:multiLevelType w:val="multilevel"/>
    <w:tmpl w:val="D354E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3451AF"/>
    <w:multiLevelType w:val="hybridMultilevel"/>
    <w:tmpl w:val="B83692DC"/>
    <w:lvl w:ilvl="0" w:tplc="3D08ACDA">
      <w:start w:val="36"/>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4E5275"/>
    <w:multiLevelType w:val="hybridMultilevel"/>
    <w:tmpl w:val="D804926C"/>
    <w:lvl w:ilvl="0" w:tplc="FD181054">
      <w:start w:val="1"/>
      <w:numFmt w:val="bullet"/>
      <w:lvlText w:val="-"/>
      <w:lvlJc w:val="left"/>
      <w:pPr>
        <w:ind w:left="1080" w:hanging="360"/>
      </w:pPr>
      <w:rPr>
        <w:rFonts w:ascii="Calibri" w:eastAsia="Calibri"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BD359D3"/>
    <w:multiLevelType w:val="hybridMultilevel"/>
    <w:tmpl w:val="E00CDC2A"/>
    <w:lvl w:ilvl="0" w:tplc="D79ADB6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AF4BEE"/>
    <w:multiLevelType w:val="hybridMultilevel"/>
    <w:tmpl w:val="3CE6BB96"/>
    <w:lvl w:ilvl="0" w:tplc="6A9E981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1E50497"/>
    <w:multiLevelType w:val="multilevel"/>
    <w:tmpl w:val="79541F42"/>
    <w:lvl w:ilvl="0">
      <w:start w:val="1"/>
      <w:numFmt w:val="decimal"/>
      <w:lvlText w:val=" %1."/>
      <w:lvlJc w:val="left"/>
      <w:pPr>
        <w:ind w:left="454" w:hanging="341"/>
      </w:pPr>
      <w:rPr>
        <w:rFonts w:cs="Cambria"/>
      </w:rPr>
    </w:lvl>
    <w:lvl w:ilvl="1">
      <w:start w:val="1"/>
      <w:numFmt w:val="lowerLetter"/>
      <w:lvlText w:val="%2)"/>
      <w:lvlJc w:val="left"/>
      <w:pPr>
        <w:ind w:left="1021" w:hanging="341"/>
      </w:pPr>
      <w:rPr>
        <w:rFonts w:ascii="Arial" w:hAnsi="Arial" w:cs="Arial"/>
        <w:sz w:val="21"/>
        <w:szCs w:val="21"/>
        <w:lang w:val="es-ES"/>
      </w:rPr>
    </w:lvl>
    <w:lvl w:ilvl="2">
      <w:start w:val="1"/>
      <w:numFmt w:val="upperRoman"/>
      <w:lvlText w:val=" %3."/>
      <w:lvlJc w:val="left"/>
      <w:pPr>
        <w:ind w:left="1531" w:hanging="340"/>
      </w:pPr>
      <w:rPr>
        <w:rFonts w:ascii="Arial" w:hAnsi="Arial" w:cs="Arial"/>
        <w:sz w:val="21"/>
        <w:szCs w:val="21"/>
        <w:lang w:val="es-ES"/>
      </w:rPr>
    </w:lvl>
    <w:lvl w:ilvl="3">
      <w:start w:val="1"/>
      <w:numFmt w:val="lowerLetter"/>
      <w:lvlText w:val=" %4."/>
      <w:lvlJc w:val="left"/>
      <w:pPr>
        <w:ind w:left="1985" w:hanging="284"/>
      </w:pPr>
      <w:rPr>
        <w:rFonts w:ascii="Calibri" w:hAnsi="Calibri" w:cs="Arial"/>
        <w:sz w:val="24"/>
        <w:szCs w:val="24"/>
        <w:lang w:val="es-ES"/>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1" w15:restartNumberingAfterBreak="0">
    <w:nsid w:val="23135BA4"/>
    <w:multiLevelType w:val="hybridMultilevel"/>
    <w:tmpl w:val="699C1C5E"/>
    <w:lvl w:ilvl="0" w:tplc="E12E5A3E">
      <w:start w:val="5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666F51"/>
    <w:multiLevelType w:val="hybridMultilevel"/>
    <w:tmpl w:val="30CE9838"/>
    <w:lvl w:ilvl="0" w:tplc="FFFFFFFF">
      <w:start w:val="1"/>
      <w:numFmt w:val="bullet"/>
      <w:lvlText w:val=""/>
      <w:lvlJc w:val="left"/>
      <w:pPr>
        <w:ind w:left="720" w:hanging="360"/>
      </w:pPr>
      <w:rPr>
        <w:rFonts w:ascii="Symbol" w:hAnsi="Symbol" w:hint="default"/>
      </w:rPr>
    </w:lvl>
    <w:lvl w:ilvl="1" w:tplc="FFFFFFFF">
      <w:start w:val="1"/>
      <w:numFmt w:val="upperRoman"/>
      <w:lvlText w:val="%2."/>
      <w:lvlJc w:val="right"/>
      <w:pPr>
        <w:ind w:left="1440" w:hanging="360"/>
      </w:pPr>
      <w:rPr>
        <w:rFonts w:hint="default"/>
      </w:rPr>
    </w:lvl>
    <w:lvl w:ilvl="2" w:tplc="182CCE30">
      <w:start w:val="1"/>
      <w:numFmt w:val="decimal"/>
      <w:lvlText w:val="%3."/>
      <w:lvlJc w:val="left"/>
      <w:pPr>
        <w:ind w:left="2160" w:hanging="360"/>
      </w:pPr>
      <w:rPr>
        <w:rFonts w:hint="default"/>
      </w:rPr>
    </w:lvl>
    <w:lvl w:ilvl="3" w:tplc="169E2A36">
      <w:start w:val="1"/>
      <w:numFmt w:val="decimal"/>
      <w:lvlText w:val="%4."/>
      <w:lvlJc w:val="left"/>
      <w:pPr>
        <w:ind w:left="2880" w:hanging="360"/>
      </w:pPr>
      <w:rPr>
        <w:rFonts w:ascii="Garamond" w:eastAsia="Calibri" w:hAnsi="Garamond" w:cs="Arial"/>
        <w:color w:val="auto"/>
      </w:rPr>
    </w:lvl>
    <w:lvl w:ilvl="4" w:tplc="FFFFFFFF" w:tentative="1">
      <w:start w:val="1"/>
      <w:numFmt w:val="bullet"/>
      <w:lvlText w:val="o"/>
      <w:lvlJc w:val="left"/>
      <w:pPr>
        <w:ind w:left="3600" w:hanging="360"/>
      </w:pPr>
      <w:rPr>
        <w:rFonts w:ascii="Courier New" w:hAnsi="Courier New" w:cs="Comic Sans M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mic Sans MS"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5805D6"/>
    <w:multiLevelType w:val="hybridMultilevel"/>
    <w:tmpl w:val="3CA86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457F82"/>
    <w:multiLevelType w:val="hybridMultilevel"/>
    <w:tmpl w:val="42F88B64"/>
    <w:lvl w:ilvl="0" w:tplc="A7CEFAE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2B1E5ABA"/>
    <w:multiLevelType w:val="hybridMultilevel"/>
    <w:tmpl w:val="450C35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171AD8"/>
    <w:multiLevelType w:val="hybridMultilevel"/>
    <w:tmpl w:val="F4AAD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1719F7"/>
    <w:multiLevelType w:val="hybridMultilevel"/>
    <w:tmpl w:val="8D80CB8E"/>
    <w:lvl w:ilvl="0" w:tplc="B296BC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02376A"/>
    <w:multiLevelType w:val="hybridMultilevel"/>
    <w:tmpl w:val="28A47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4472D5"/>
    <w:multiLevelType w:val="multilevel"/>
    <w:tmpl w:val="60229278"/>
    <w:lvl w:ilvl="0">
      <w:start w:val="1"/>
      <w:numFmt w:val="decimal"/>
      <w:lvlText w:val="%1."/>
      <w:lvlJc w:val="left"/>
      <w:pPr>
        <w:ind w:left="737"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F42C95"/>
    <w:multiLevelType w:val="hybridMultilevel"/>
    <w:tmpl w:val="396E8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4672DB"/>
    <w:multiLevelType w:val="hybridMultilevel"/>
    <w:tmpl w:val="7D9C263A"/>
    <w:lvl w:ilvl="0" w:tplc="F29CE0B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403086"/>
    <w:multiLevelType w:val="hybridMultilevel"/>
    <w:tmpl w:val="1AA23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D55519"/>
    <w:multiLevelType w:val="hybridMultilevel"/>
    <w:tmpl w:val="121280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E947B7"/>
    <w:multiLevelType w:val="hybridMultilevel"/>
    <w:tmpl w:val="33C4773A"/>
    <w:lvl w:ilvl="0" w:tplc="51CC61CC">
      <w:start w:val="36"/>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4F18F3"/>
    <w:multiLevelType w:val="hybridMultilevel"/>
    <w:tmpl w:val="F8DCB672"/>
    <w:lvl w:ilvl="0" w:tplc="E85C98FA">
      <w:start w:val="1"/>
      <w:numFmt w:val="decimal"/>
      <w:lvlText w:val="%1."/>
      <w:lvlJc w:val="left"/>
      <w:pPr>
        <w:ind w:left="786" w:hanging="360"/>
      </w:pPr>
      <w:rPr>
        <w:rFonts w:hint="default"/>
        <w:b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50836D3A"/>
    <w:multiLevelType w:val="hybridMultilevel"/>
    <w:tmpl w:val="F8DCB672"/>
    <w:lvl w:ilvl="0" w:tplc="E85C98FA">
      <w:start w:val="1"/>
      <w:numFmt w:val="decimal"/>
      <w:lvlText w:val="%1."/>
      <w:lvlJc w:val="left"/>
      <w:pPr>
        <w:ind w:left="786" w:hanging="360"/>
      </w:pPr>
      <w:rPr>
        <w:rFonts w:hint="default"/>
        <w:b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533441FB"/>
    <w:multiLevelType w:val="hybridMultilevel"/>
    <w:tmpl w:val="D736D554"/>
    <w:lvl w:ilvl="0" w:tplc="E5D6ECBE">
      <w:start w:val="1"/>
      <w:numFmt w:val="bullet"/>
      <w:lvlText w:val="-"/>
      <w:lvlJc w:val="left"/>
      <w:pPr>
        <w:ind w:left="1440" w:hanging="360"/>
      </w:pPr>
      <w:rPr>
        <w:rFonts w:ascii="Garamond" w:eastAsia="Times New Roman" w:hAnsi="Garamond"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52E0ECD"/>
    <w:multiLevelType w:val="hybridMultilevel"/>
    <w:tmpl w:val="04EE68C0"/>
    <w:lvl w:ilvl="0" w:tplc="2B5A8A16">
      <w:start w:val="10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7C2355"/>
    <w:multiLevelType w:val="hybridMultilevel"/>
    <w:tmpl w:val="2DB62922"/>
    <w:lvl w:ilvl="0" w:tplc="422284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89224B5"/>
    <w:multiLevelType w:val="hybridMultilevel"/>
    <w:tmpl w:val="5142D802"/>
    <w:lvl w:ilvl="0" w:tplc="0414F25C">
      <w:start w:val="1"/>
      <w:numFmt w:val="decimal"/>
      <w:lvlText w:val="%1."/>
      <w:lvlJc w:val="left"/>
      <w:pPr>
        <w:ind w:left="720" w:hanging="360"/>
      </w:pPr>
      <w:rPr>
        <w:rFonts w:eastAsia="Calibri"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76243A"/>
    <w:multiLevelType w:val="hybridMultilevel"/>
    <w:tmpl w:val="110EC1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A52BCA"/>
    <w:multiLevelType w:val="hybridMultilevel"/>
    <w:tmpl w:val="F8DCB672"/>
    <w:lvl w:ilvl="0" w:tplc="E85C98FA">
      <w:start w:val="1"/>
      <w:numFmt w:val="decimal"/>
      <w:lvlText w:val="%1."/>
      <w:lvlJc w:val="left"/>
      <w:pPr>
        <w:ind w:left="786" w:hanging="360"/>
      </w:pPr>
      <w:rPr>
        <w:rFonts w:hint="default"/>
        <w:b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2DB42FA"/>
    <w:multiLevelType w:val="hybridMultilevel"/>
    <w:tmpl w:val="28A47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DF2945"/>
    <w:multiLevelType w:val="hybridMultilevel"/>
    <w:tmpl w:val="5E10F246"/>
    <w:lvl w:ilvl="0" w:tplc="29F62B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610ED5"/>
    <w:multiLevelType w:val="hybridMultilevel"/>
    <w:tmpl w:val="54689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8026F2"/>
    <w:multiLevelType w:val="hybridMultilevel"/>
    <w:tmpl w:val="F8DCB672"/>
    <w:lvl w:ilvl="0" w:tplc="E85C98FA">
      <w:start w:val="1"/>
      <w:numFmt w:val="decimal"/>
      <w:lvlText w:val="%1."/>
      <w:lvlJc w:val="left"/>
      <w:pPr>
        <w:ind w:left="786" w:hanging="360"/>
      </w:pPr>
      <w:rPr>
        <w:rFonts w:hint="default"/>
        <w:b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15:restartNumberingAfterBreak="0">
    <w:nsid w:val="6610457F"/>
    <w:multiLevelType w:val="hybridMultilevel"/>
    <w:tmpl w:val="38CE9E34"/>
    <w:lvl w:ilvl="0" w:tplc="813AECC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6B64279F"/>
    <w:multiLevelType w:val="hybridMultilevel"/>
    <w:tmpl w:val="5FE8B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9B0AE6"/>
    <w:multiLevelType w:val="hybridMultilevel"/>
    <w:tmpl w:val="121280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3412D8"/>
    <w:multiLevelType w:val="hybridMultilevel"/>
    <w:tmpl w:val="4D7AB538"/>
    <w:lvl w:ilvl="0" w:tplc="B9244318">
      <w:start w:val="2"/>
      <w:numFmt w:val="bullet"/>
      <w:lvlText w:val="-"/>
      <w:lvlJc w:val="left"/>
      <w:pPr>
        <w:ind w:left="1146" w:hanging="360"/>
      </w:pPr>
      <w:rPr>
        <w:rFonts w:ascii="Calibri" w:eastAsia="Times New Roman"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15:restartNumberingAfterBreak="0">
    <w:nsid w:val="73FE39E5"/>
    <w:multiLevelType w:val="hybridMultilevel"/>
    <w:tmpl w:val="5ADE7D58"/>
    <w:lvl w:ilvl="0" w:tplc="40542EF0">
      <w:start w:val="1"/>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440F48"/>
    <w:multiLevelType w:val="hybridMultilevel"/>
    <w:tmpl w:val="B8A4F40C"/>
    <w:lvl w:ilvl="0" w:tplc="221CEB84">
      <w:start w:val="1"/>
      <w:numFmt w:val="lowerLetter"/>
      <w:lvlText w:val="%1)"/>
      <w:lvlJc w:val="left"/>
      <w:pPr>
        <w:ind w:left="1068" w:hanging="360"/>
      </w:pPr>
      <w:rPr>
        <w:color w:val="auto"/>
      </w:rPr>
    </w:lvl>
    <w:lvl w:ilvl="1" w:tplc="0C0A0019" w:tentative="1">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18"/>
  </w:num>
  <w:num w:numId="3">
    <w:abstractNumId w:val="16"/>
  </w:num>
  <w:num w:numId="4">
    <w:abstractNumId w:val="32"/>
  </w:num>
  <w:num w:numId="5">
    <w:abstractNumId w:val="12"/>
  </w:num>
  <w:num w:numId="6">
    <w:abstractNumId w:val="27"/>
  </w:num>
  <w:num w:numId="7">
    <w:abstractNumId w:val="42"/>
  </w:num>
  <w:num w:numId="8">
    <w:abstractNumId w:val="22"/>
  </w:num>
  <w:num w:numId="9">
    <w:abstractNumId w:val="38"/>
  </w:num>
  <w:num w:numId="10">
    <w:abstractNumId w:val="15"/>
  </w:num>
  <w:num w:numId="11">
    <w:abstractNumId w:val="17"/>
  </w:num>
  <w:num w:numId="12">
    <w:abstractNumId w:val="14"/>
  </w:num>
  <w:num w:numId="13">
    <w:abstractNumId w:val="40"/>
  </w:num>
  <w:num w:numId="14">
    <w:abstractNumId w:val="36"/>
  </w:num>
  <w:num w:numId="15">
    <w:abstractNumId w:val="25"/>
  </w:num>
  <w:num w:numId="16">
    <w:abstractNumId w:val="26"/>
  </w:num>
  <w:num w:numId="17">
    <w:abstractNumId w:val="10"/>
  </w:num>
  <w:num w:numId="18">
    <w:abstractNumId w:val="5"/>
  </w:num>
  <w:num w:numId="19">
    <w:abstractNumId w:val="19"/>
  </w:num>
  <w:num w:numId="20">
    <w:abstractNumId w:val="2"/>
  </w:num>
  <w:num w:numId="21">
    <w:abstractNumId w:val="1"/>
  </w:num>
  <w:num w:numId="22">
    <w:abstractNumId w:val="3"/>
  </w:num>
  <w:num w:numId="23">
    <w:abstractNumId w:val="33"/>
  </w:num>
  <w:num w:numId="24">
    <w:abstractNumId w:val="0"/>
  </w:num>
  <w:num w:numId="25">
    <w:abstractNumId w:val="4"/>
  </w:num>
  <w:num w:numId="26">
    <w:abstractNumId w:val="28"/>
  </w:num>
  <w:num w:numId="27">
    <w:abstractNumId w:val="39"/>
  </w:num>
  <w:num w:numId="28">
    <w:abstractNumId w:val="31"/>
  </w:num>
  <w:num w:numId="29">
    <w:abstractNumId w:val="9"/>
  </w:num>
  <w:num w:numId="30">
    <w:abstractNumId w:val="23"/>
  </w:num>
  <w:num w:numId="31">
    <w:abstractNumId w:val="13"/>
  </w:num>
  <w:num w:numId="32">
    <w:abstractNumId w:val="30"/>
  </w:num>
  <w:num w:numId="33">
    <w:abstractNumId w:val="41"/>
  </w:num>
  <w:num w:numId="34">
    <w:abstractNumId w:val="20"/>
  </w:num>
  <w:num w:numId="35">
    <w:abstractNumId w:val="21"/>
  </w:num>
  <w:num w:numId="36">
    <w:abstractNumId w:val="11"/>
  </w:num>
  <w:num w:numId="37">
    <w:abstractNumId w:val="24"/>
  </w:num>
  <w:num w:numId="38">
    <w:abstractNumId w:val="6"/>
  </w:num>
  <w:num w:numId="39">
    <w:abstractNumId w:val="34"/>
  </w:num>
  <w:num w:numId="40">
    <w:abstractNumId w:val="8"/>
  </w:num>
  <w:num w:numId="41">
    <w:abstractNumId w:val="7"/>
  </w:num>
  <w:num w:numId="42">
    <w:abstractNumId w:val="2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ED"/>
    <w:rsid w:val="0000042B"/>
    <w:rsid w:val="00001EDB"/>
    <w:rsid w:val="00006A2F"/>
    <w:rsid w:val="0001041C"/>
    <w:rsid w:val="0001632B"/>
    <w:rsid w:val="00020CD3"/>
    <w:rsid w:val="0002168D"/>
    <w:rsid w:val="000235DC"/>
    <w:rsid w:val="00034285"/>
    <w:rsid w:val="00042FE4"/>
    <w:rsid w:val="00047034"/>
    <w:rsid w:val="00054807"/>
    <w:rsid w:val="000552D7"/>
    <w:rsid w:val="00056C26"/>
    <w:rsid w:val="0005783B"/>
    <w:rsid w:val="00061F7C"/>
    <w:rsid w:val="00062C66"/>
    <w:rsid w:val="000671C0"/>
    <w:rsid w:val="000817EF"/>
    <w:rsid w:val="00090D4C"/>
    <w:rsid w:val="000910CD"/>
    <w:rsid w:val="0009122E"/>
    <w:rsid w:val="00092AF0"/>
    <w:rsid w:val="000934E3"/>
    <w:rsid w:val="00097AD2"/>
    <w:rsid w:val="000A1739"/>
    <w:rsid w:val="000A2457"/>
    <w:rsid w:val="000A620D"/>
    <w:rsid w:val="000B3710"/>
    <w:rsid w:val="000B4468"/>
    <w:rsid w:val="000C1321"/>
    <w:rsid w:val="000C2138"/>
    <w:rsid w:val="000C71A0"/>
    <w:rsid w:val="000D1264"/>
    <w:rsid w:val="000D5238"/>
    <w:rsid w:val="000D5C12"/>
    <w:rsid w:val="000E41B0"/>
    <w:rsid w:val="000E6108"/>
    <w:rsid w:val="000F0A73"/>
    <w:rsid w:val="000F5FD5"/>
    <w:rsid w:val="00101E85"/>
    <w:rsid w:val="00102C20"/>
    <w:rsid w:val="00103370"/>
    <w:rsid w:val="00112905"/>
    <w:rsid w:val="00115F81"/>
    <w:rsid w:val="0011635D"/>
    <w:rsid w:val="00117936"/>
    <w:rsid w:val="00120029"/>
    <w:rsid w:val="0012140A"/>
    <w:rsid w:val="00122797"/>
    <w:rsid w:val="00122C74"/>
    <w:rsid w:val="00124C48"/>
    <w:rsid w:val="001251A5"/>
    <w:rsid w:val="001264DC"/>
    <w:rsid w:val="001279E2"/>
    <w:rsid w:val="0013081C"/>
    <w:rsid w:val="00130B95"/>
    <w:rsid w:val="00131277"/>
    <w:rsid w:val="0013134D"/>
    <w:rsid w:val="00131612"/>
    <w:rsid w:val="0014557E"/>
    <w:rsid w:val="0015092C"/>
    <w:rsid w:val="00151F63"/>
    <w:rsid w:val="00153A45"/>
    <w:rsid w:val="001550F4"/>
    <w:rsid w:val="0016242B"/>
    <w:rsid w:val="00167123"/>
    <w:rsid w:val="00171593"/>
    <w:rsid w:val="00175ABF"/>
    <w:rsid w:val="00177334"/>
    <w:rsid w:val="001823FE"/>
    <w:rsid w:val="001846FE"/>
    <w:rsid w:val="001850A1"/>
    <w:rsid w:val="001A154C"/>
    <w:rsid w:val="001A1666"/>
    <w:rsid w:val="001A3064"/>
    <w:rsid w:val="001A3C88"/>
    <w:rsid w:val="001B1E75"/>
    <w:rsid w:val="001B3B9C"/>
    <w:rsid w:val="001C354B"/>
    <w:rsid w:val="001C37CF"/>
    <w:rsid w:val="001C4D53"/>
    <w:rsid w:val="001C6F2F"/>
    <w:rsid w:val="001D03B4"/>
    <w:rsid w:val="001D4BD6"/>
    <w:rsid w:val="001E15F1"/>
    <w:rsid w:val="001E2DB0"/>
    <w:rsid w:val="001E67A1"/>
    <w:rsid w:val="001E7AA0"/>
    <w:rsid w:val="001F2643"/>
    <w:rsid w:val="001F2CA3"/>
    <w:rsid w:val="001F50EF"/>
    <w:rsid w:val="001F7C6A"/>
    <w:rsid w:val="002013FC"/>
    <w:rsid w:val="002040F7"/>
    <w:rsid w:val="00212A2A"/>
    <w:rsid w:val="00213AFC"/>
    <w:rsid w:val="00214ED9"/>
    <w:rsid w:val="0021733B"/>
    <w:rsid w:val="00220FEA"/>
    <w:rsid w:val="00221F19"/>
    <w:rsid w:val="00222261"/>
    <w:rsid w:val="00227137"/>
    <w:rsid w:val="0023463C"/>
    <w:rsid w:val="00234937"/>
    <w:rsid w:val="002368F2"/>
    <w:rsid w:val="00241B0A"/>
    <w:rsid w:val="002423BF"/>
    <w:rsid w:val="00246CD9"/>
    <w:rsid w:val="002518E9"/>
    <w:rsid w:val="00262C73"/>
    <w:rsid w:val="00266602"/>
    <w:rsid w:val="00270EDA"/>
    <w:rsid w:val="002777B6"/>
    <w:rsid w:val="00287C38"/>
    <w:rsid w:val="00291F22"/>
    <w:rsid w:val="002A2322"/>
    <w:rsid w:val="002A3F71"/>
    <w:rsid w:val="002A7350"/>
    <w:rsid w:val="002B116F"/>
    <w:rsid w:val="002B2263"/>
    <w:rsid w:val="002C1A43"/>
    <w:rsid w:val="002C1B72"/>
    <w:rsid w:val="002C4650"/>
    <w:rsid w:val="002C5E51"/>
    <w:rsid w:val="002C6DAE"/>
    <w:rsid w:val="002C7957"/>
    <w:rsid w:val="002D18B0"/>
    <w:rsid w:val="002D2AFA"/>
    <w:rsid w:val="002E10D0"/>
    <w:rsid w:val="002E51D6"/>
    <w:rsid w:val="002E7F10"/>
    <w:rsid w:val="00303898"/>
    <w:rsid w:val="0030411C"/>
    <w:rsid w:val="003049FD"/>
    <w:rsid w:val="00312EDD"/>
    <w:rsid w:val="00315F21"/>
    <w:rsid w:val="00316E37"/>
    <w:rsid w:val="0032545A"/>
    <w:rsid w:val="00333931"/>
    <w:rsid w:val="003359DA"/>
    <w:rsid w:val="0034038C"/>
    <w:rsid w:val="00343332"/>
    <w:rsid w:val="00347CEE"/>
    <w:rsid w:val="0035767B"/>
    <w:rsid w:val="003608E9"/>
    <w:rsid w:val="00371090"/>
    <w:rsid w:val="003715A5"/>
    <w:rsid w:val="0038359B"/>
    <w:rsid w:val="003873D5"/>
    <w:rsid w:val="00396C63"/>
    <w:rsid w:val="00397FB9"/>
    <w:rsid w:val="003A02F2"/>
    <w:rsid w:val="003A7615"/>
    <w:rsid w:val="003B2A45"/>
    <w:rsid w:val="003B7EC2"/>
    <w:rsid w:val="003C10D2"/>
    <w:rsid w:val="003C4D4F"/>
    <w:rsid w:val="003C58DF"/>
    <w:rsid w:val="003D44CA"/>
    <w:rsid w:val="003E03B9"/>
    <w:rsid w:val="003E04E7"/>
    <w:rsid w:val="003E05CD"/>
    <w:rsid w:val="003E5D8A"/>
    <w:rsid w:val="003E75CF"/>
    <w:rsid w:val="003E7BB3"/>
    <w:rsid w:val="003F0AD7"/>
    <w:rsid w:val="003F52D0"/>
    <w:rsid w:val="003F6A83"/>
    <w:rsid w:val="003F6D41"/>
    <w:rsid w:val="003F7C5B"/>
    <w:rsid w:val="00400E46"/>
    <w:rsid w:val="00424BEB"/>
    <w:rsid w:val="00426908"/>
    <w:rsid w:val="00430704"/>
    <w:rsid w:val="00440192"/>
    <w:rsid w:val="00440340"/>
    <w:rsid w:val="00452B20"/>
    <w:rsid w:val="00453E95"/>
    <w:rsid w:val="00456681"/>
    <w:rsid w:val="00461308"/>
    <w:rsid w:val="004627B0"/>
    <w:rsid w:val="004650E6"/>
    <w:rsid w:val="0046517F"/>
    <w:rsid w:val="00471DA0"/>
    <w:rsid w:val="00472702"/>
    <w:rsid w:val="00472C8B"/>
    <w:rsid w:val="00477D34"/>
    <w:rsid w:val="004804F6"/>
    <w:rsid w:val="00482045"/>
    <w:rsid w:val="004833A8"/>
    <w:rsid w:val="004846E6"/>
    <w:rsid w:val="004912AA"/>
    <w:rsid w:val="00493D03"/>
    <w:rsid w:val="00493E59"/>
    <w:rsid w:val="00496174"/>
    <w:rsid w:val="004966E7"/>
    <w:rsid w:val="004A66AF"/>
    <w:rsid w:val="004B3F28"/>
    <w:rsid w:val="004B49C3"/>
    <w:rsid w:val="004B4AFF"/>
    <w:rsid w:val="004B690A"/>
    <w:rsid w:val="004C2A4C"/>
    <w:rsid w:val="004C3363"/>
    <w:rsid w:val="004C7D18"/>
    <w:rsid w:val="004D4A15"/>
    <w:rsid w:val="004E2FF7"/>
    <w:rsid w:val="004E3AD5"/>
    <w:rsid w:val="004E3B27"/>
    <w:rsid w:val="004E3FBA"/>
    <w:rsid w:val="004E41A8"/>
    <w:rsid w:val="004E4517"/>
    <w:rsid w:val="004E5A95"/>
    <w:rsid w:val="004F57C1"/>
    <w:rsid w:val="004F57FA"/>
    <w:rsid w:val="00506A5E"/>
    <w:rsid w:val="00512435"/>
    <w:rsid w:val="00523EC3"/>
    <w:rsid w:val="00530B55"/>
    <w:rsid w:val="00532A68"/>
    <w:rsid w:val="00533A25"/>
    <w:rsid w:val="00537167"/>
    <w:rsid w:val="00540A9A"/>
    <w:rsid w:val="005466A7"/>
    <w:rsid w:val="00552085"/>
    <w:rsid w:val="00552182"/>
    <w:rsid w:val="00553FA5"/>
    <w:rsid w:val="0055651C"/>
    <w:rsid w:val="00562217"/>
    <w:rsid w:val="00563D1D"/>
    <w:rsid w:val="005660D0"/>
    <w:rsid w:val="005761A6"/>
    <w:rsid w:val="00576535"/>
    <w:rsid w:val="0058016D"/>
    <w:rsid w:val="005860AB"/>
    <w:rsid w:val="00587081"/>
    <w:rsid w:val="00587A63"/>
    <w:rsid w:val="005934C5"/>
    <w:rsid w:val="00596F87"/>
    <w:rsid w:val="005A046F"/>
    <w:rsid w:val="005A1FA6"/>
    <w:rsid w:val="005A205D"/>
    <w:rsid w:val="005A443D"/>
    <w:rsid w:val="005A55D2"/>
    <w:rsid w:val="005B0349"/>
    <w:rsid w:val="005B2715"/>
    <w:rsid w:val="005B3A04"/>
    <w:rsid w:val="005B7FF0"/>
    <w:rsid w:val="005C37DE"/>
    <w:rsid w:val="005C3B9B"/>
    <w:rsid w:val="005C74B3"/>
    <w:rsid w:val="005E2761"/>
    <w:rsid w:val="005E2C7B"/>
    <w:rsid w:val="005E353C"/>
    <w:rsid w:val="005F028E"/>
    <w:rsid w:val="005F1E92"/>
    <w:rsid w:val="005F73A9"/>
    <w:rsid w:val="00602852"/>
    <w:rsid w:val="006151DE"/>
    <w:rsid w:val="00616B1C"/>
    <w:rsid w:val="00626579"/>
    <w:rsid w:val="00635993"/>
    <w:rsid w:val="0064039A"/>
    <w:rsid w:val="00652110"/>
    <w:rsid w:val="00657525"/>
    <w:rsid w:val="00662617"/>
    <w:rsid w:val="00664C3C"/>
    <w:rsid w:val="00672AAC"/>
    <w:rsid w:val="00677E74"/>
    <w:rsid w:val="00680067"/>
    <w:rsid w:val="00681150"/>
    <w:rsid w:val="00686F6D"/>
    <w:rsid w:val="006920A6"/>
    <w:rsid w:val="006A50B3"/>
    <w:rsid w:val="006A675C"/>
    <w:rsid w:val="006B3115"/>
    <w:rsid w:val="006B43B0"/>
    <w:rsid w:val="006B5243"/>
    <w:rsid w:val="006C2447"/>
    <w:rsid w:val="006C43CC"/>
    <w:rsid w:val="006C5607"/>
    <w:rsid w:val="006D0157"/>
    <w:rsid w:val="006D1673"/>
    <w:rsid w:val="006D33A2"/>
    <w:rsid w:val="006E14B6"/>
    <w:rsid w:val="006E378D"/>
    <w:rsid w:val="006E3B76"/>
    <w:rsid w:val="006E3BA9"/>
    <w:rsid w:val="006E4A68"/>
    <w:rsid w:val="006F0724"/>
    <w:rsid w:val="006F0F42"/>
    <w:rsid w:val="006F61E8"/>
    <w:rsid w:val="006F6857"/>
    <w:rsid w:val="006F705D"/>
    <w:rsid w:val="0071009F"/>
    <w:rsid w:val="007126F8"/>
    <w:rsid w:val="00715C0D"/>
    <w:rsid w:val="007225B2"/>
    <w:rsid w:val="007412A8"/>
    <w:rsid w:val="007449A3"/>
    <w:rsid w:val="00756958"/>
    <w:rsid w:val="00756B7E"/>
    <w:rsid w:val="00761E4D"/>
    <w:rsid w:val="007725B6"/>
    <w:rsid w:val="00772661"/>
    <w:rsid w:val="007742D8"/>
    <w:rsid w:val="00774861"/>
    <w:rsid w:val="00776E79"/>
    <w:rsid w:val="007806AB"/>
    <w:rsid w:val="00782675"/>
    <w:rsid w:val="0078625E"/>
    <w:rsid w:val="00791066"/>
    <w:rsid w:val="007A3531"/>
    <w:rsid w:val="007A7BE3"/>
    <w:rsid w:val="007B0FF4"/>
    <w:rsid w:val="007B2C93"/>
    <w:rsid w:val="007B2CB4"/>
    <w:rsid w:val="007C0F16"/>
    <w:rsid w:val="007D0DC9"/>
    <w:rsid w:val="007D14B0"/>
    <w:rsid w:val="007D2AFE"/>
    <w:rsid w:val="007D487F"/>
    <w:rsid w:val="007D60D1"/>
    <w:rsid w:val="007E4769"/>
    <w:rsid w:val="007F567D"/>
    <w:rsid w:val="007F5F24"/>
    <w:rsid w:val="007F63F7"/>
    <w:rsid w:val="00801109"/>
    <w:rsid w:val="00807E33"/>
    <w:rsid w:val="00811480"/>
    <w:rsid w:val="00815A1B"/>
    <w:rsid w:val="0083697F"/>
    <w:rsid w:val="008400FD"/>
    <w:rsid w:val="008432B6"/>
    <w:rsid w:val="00845F32"/>
    <w:rsid w:val="00855E31"/>
    <w:rsid w:val="0086084A"/>
    <w:rsid w:val="00867AE0"/>
    <w:rsid w:val="008806E6"/>
    <w:rsid w:val="008814EF"/>
    <w:rsid w:val="008821D1"/>
    <w:rsid w:val="0088660B"/>
    <w:rsid w:val="008877C9"/>
    <w:rsid w:val="00892BE5"/>
    <w:rsid w:val="008A0920"/>
    <w:rsid w:val="008A4A77"/>
    <w:rsid w:val="008A6FFD"/>
    <w:rsid w:val="008B03ED"/>
    <w:rsid w:val="008B173E"/>
    <w:rsid w:val="008B1A03"/>
    <w:rsid w:val="008B1AFA"/>
    <w:rsid w:val="008B4053"/>
    <w:rsid w:val="008B7B7E"/>
    <w:rsid w:val="008C02EB"/>
    <w:rsid w:val="008C16C3"/>
    <w:rsid w:val="008C2BAB"/>
    <w:rsid w:val="008D58F0"/>
    <w:rsid w:val="008D5CC3"/>
    <w:rsid w:val="008D6598"/>
    <w:rsid w:val="008D6CED"/>
    <w:rsid w:val="008E35BE"/>
    <w:rsid w:val="008E4E31"/>
    <w:rsid w:val="008E51B3"/>
    <w:rsid w:val="008E63C6"/>
    <w:rsid w:val="008F034F"/>
    <w:rsid w:val="008F6714"/>
    <w:rsid w:val="009015AC"/>
    <w:rsid w:val="009042E3"/>
    <w:rsid w:val="00906BE6"/>
    <w:rsid w:val="009126FB"/>
    <w:rsid w:val="0091626D"/>
    <w:rsid w:val="00920A58"/>
    <w:rsid w:val="00922C06"/>
    <w:rsid w:val="009233CF"/>
    <w:rsid w:val="00935BFF"/>
    <w:rsid w:val="00944BB3"/>
    <w:rsid w:val="00955131"/>
    <w:rsid w:val="00964E4F"/>
    <w:rsid w:val="00967D28"/>
    <w:rsid w:val="009767F3"/>
    <w:rsid w:val="00977FF3"/>
    <w:rsid w:val="009807EA"/>
    <w:rsid w:val="009819C2"/>
    <w:rsid w:val="0098231C"/>
    <w:rsid w:val="00983ED6"/>
    <w:rsid w:val="009A3BB0"/>
    <w:rsid w:val="009A4020"/>
    <w:rsid w:val="009A5690"/>
    <w:rsid w:val="009B0D11"/>
    <w:rsid w:val="009B1F89"/>
    <w:rsid w:val="009B3F59"/>
    <w:rsid w:val="009C0198"/>
    <w:rsid w:val="009C4736"/>
    <w:rsid w:val="009D7D8D"/>
    <w:rsid w:val="009E3F2A"/>
    <w:rsid w:val="009E72AB"/>
    <w:rsid w:val="009F1719"/>
    <w:rsid w:val="009F2D72"/>
    <w:rsid w:val="009F4E11"/>
    <w:rsid w:val="009F4E8F"/>
    <w:rsid w:val="00A05BC6"/>
    <w:rsid w:val="00A06A5B"/>
    <w:rsid w:val="00A10EFE"/>
    <w:rsid w:val="00A20A05"/>
    <w:rsid w:val="00A25E7A"/>
    <w:rsid w:val="00A263BD"/>
    <w:rsid w:val="00A317D3"/>
    <w:rsid w:val="00A3218F"/>
    <w:rsid w:val="00A32E8B"/>
    <w:rsid w:val="00A3308A"/>
    <w:rsid w:val="00A35B40"/>
    <w:rsid w:val="00A374CE"/>
    <w:rsid w:val="00A37BC9"/>
    <w:rsid w:val="00A42FFE"/>
    <w:rsid w:val="00A439CD"/>
    <w:rsid w:val="00A43FE8"/>
    <w:rsid w:val="00A4432A"/>
    <w:rsid w:val="00A47059"/>
    <w:rsid w:val="00A5005F"/>
    <w:rsid w:val="00A5242D"/>
    <w:rsid w:val="00A5322E"/>
    <w:rsid w:val="00A53DC5"/>
    <w:rsid w:val="00A65AFC"/>
    <w:rsid w:val="00A66F8C"/>
    <w:rsid w:val="00A67BF4"/>
    <w:rsid w:val="00A70B15"/>
    <w:rsid w:val="00A7398D"/>
    <w:rsid w:val="00A8089A"/>
    <w:rsid w:val="00A86401"/>
    <w:rsid w:val="00AA51C9"/>
    <w:rsid w:val="00AA6839"/>
    <w:rsid w:val="00AB12C4"/>
    <w:rsid w:val="00AB2608"/>
    <w:rsid w:val="00AB4BB3"/>
    <w:rsid w:val="00AB4C11"/>
    <w:rsid w:val="00AC1481"/>
    <w:rsid w:val="00AC51A2"/>
    <w:rsid w:val="00AC5AAD"/>
    <w:rsid w:val="00AD7B51"/>
    <w:rsid w:val="00AE46B9"/>
    <w:rsid w:val="00AF1419"/>
    <w:rsid w:val="00AF1BDD"/>
    <w:rsid w:val="00AF355D"/>
    <w:rsid w:val="00B02273"/>
    <w:rsid w:val="00B04509"/>
    <w:rsid w:val="00B0688C"/>
    <w:rsid w:val="00B11BF9"/>
    <w:rsid w:val="00B1306C"/>
    <w:rsid w:val="00B131C2"/>
    <w:rsid w:val="00B15431"/>
    <w:rsid w:val="00B17C71"/>
    <w:rsid w:val="00B20D11"/>
    <w:rsid w:val="00B20D7B"/>
    <w:rsid w:val="00B21B99"/>
    <w:rsid w:val="00B23527"/>
    <w:rsid w:val="00B237F1"/>
    <w:rsid w:val="00B31B08"/>
    <w:rsid w:val="00B370D9"/>
    <w:rsid w:val="00B4172C"/>
    <w:rsid w:val="00B45267"/>
    <w:rsid w:val="00B46BC5"/>
    <w:rsid w:val="00B513DF"/>
    <w:rsid w:val="00B515B5"/>
    <w:rsid w:val="00B53924"/>
    <w:rsid w:val="00B6364B"/>
    <w:rsid w:val="00B63910"/>
    <w:rsid w:val="00B671A7"/>
    <w:rsid w:val="00B71B86"/>
    <w:rsid w:val="00B74279"/>
    <w:rsid w:val="00B8354A"/>
    <w:rsid w:val="00B83B9A"/>
    <w:rsid w:val="00B8436C"/>
    <w:rsid w:val="00B91249"/>
    <w:rsid w:val="00B950B9"/>
    <w:rsid w:val="00BA11E6"/>
    <w:rsid w:val="00BA153A"/>
    <w:rsid w:val="00BA1990"/>
    <w:rsid w:val="00BA3FDB"/>
    <w:rsid w:val="00BB37B4"/>
    <w:rsid w:val="00BB4B49"/>
    <w:rsid w:val="00BB5A95"/>
    <w:rsid w:val="00BB7C73"/>
    <w:rsid w:val="00BC0A88"/>
    <w:rsid w:val="00BD2BEC"/>
    <w:rsid w:val="00BE1E89"/>
    <w:rsid w:val="00BE2A70"/>
    <w:rsid w:val="00BE5BA1"/>
    <w:rsid w:val="00BF0701"/>
    <w:rsid w:val="00BF0939"/>
    <w:rsid w:val="00BF1252"/>
    <w:rsid w:val="00C03779"/>
    <w:rsid w:val="00C06F5A"/>
    <w:rsid w:val="00C100D9"/>
    <w:rsid w:val="00C256D4"/>
    <w:rsid w:val="00C26AF6"/>
    <w:rsid w:val="00C43A57"/>
    <w:rsid w:val="00C4483B"/>
    <w:rsid w:val="00C4490F"/>
    <w:rsid w:val="00C459A4"/>
    <w:rsid w:val="00C52DBF"/>
    <w:rsid w:val="00C53626"/>
    <w:rsid w:val="00C573D0"/>
    <w:rsid w:val="00C678B1"/>
    <w:rsid w:val="00C708BE"/>
    <w:rsid w:val="00C70D47"/>
    <w:rsid w:val="00C713E3"/>
    <w:rsid w:val="00C71498"/>
    <w:rsid w:val="00C71523"/>
    <w:rsid w:val="00C876EC"/>
    <w:rsid w:val="00C90FD5"/>
    <w:rsid w:val="00C931CE"/>
    <w:rsid w:val="00CA0559"/>
    <w:rsid w:val="00CA4590"/>
    <w:rsid w:val="00CB5466"/>
    <w:rsid w:val="00CC4866"/>
    <w:rsid w:val="00CD2046"/>
    <w:rsid w:val="00CD2C6F"/>
    <w:rsid w:val="00CD30B2"/>
    <w:rsid w:val="00CD320E"/>
    <w:rsid w:val="00CD3CA8"/>
    <w:rsid w:val="00CD5109"/>
    <w:rsid w:val="00CD717D"/>
    <w:rsid w:val="00CE078A"/>
    <w:rsid w:val="00CE1129"/>
    <w:rsid w:val="00CE34BB"/>
    <w:rsid w:val="00CE5473"/>
    <w:rsid w:val="00CE6D0E"/>
    <w:rsid w:val="00CF147D"/>
    <w:rsid w:val="00D01298"/>
    <w:rsid w:val="00D02FB4"/>
    <w:rsid w:val="00D057D4"/>
    <w:rsid w:val="00D07BE0"/>
    <w:rsid w:val="00D141AB"/>
    <w:rsid w:val="00D21098"/>
    <w:rsid w:val="00D21FD0"/>
    <w:rsid w:val="00D23AD0"/>
    <w:rsid w:val="00D2600E"/>
    <w:rsid w:val="00D27D4F"/>
    <w:rsid w:val="00D34F99"/>
    <w:rsid w:val="00D357B0"/>
    <w:rsid w:val="00D400F0"/>
    <w:rsid w:val="00D40A7A"/>
    <w:rsid w:val="00D43121"/>
    <w:rsid w:val="00D44A26"/>
    <w:rsid w:val="00D50A35"/>
    <w:rsid w:val="00D52579"/>
    <w:rsid w:val="00D54822"/>
    <w:rsid w:val="00D70616"/>
    <w:rsid w:val="00D74F8F"/>
    <w:rsid w:val="00D83A34"/>
    <w:rsid w:val="00D8675A"/>
    <w:rsid w:val="00D87953"/>
    <w:rsid w:val="00D93D6F"/>
    <w:rsid w:val="00DA2B0B"/>
    <w:rsid w:val="00DB5551"/>
    <w:rsid w:val="00DC2BC3"/>
    <w:rsid w:val="00DC57F0"/>
    <w:rsid w:val="00DD0AB9"/>
    <w:rsid w:val="00DD0E58"/>
    <w:rsid w:val="00DD45D9"/>
    <w:rsid w:val="00DD5391"/>
    <w:rsid w:val="00DD57A4"/>
    <w:rsid w:val="00DE0654"/>
    <w:rsid w:val="00DE210A"/>
    <w:rsid w:val="00DE242B"/>
    <w:rsid w:val="00DF4B53"/>
    <w:rsid w:val="00DF4F55"/>
    <w:rsid w:val="00DF6583"/>
    <w:rsid w:val="00E011B9"/>
    <w:rsid w:val="00E0242B"/>
    <w:rsid w:val="00E0316B"/>
    <w:rsid w:val="00E0537D"/>
    <w:rsid w:val="00E10D4B"/>
    <w:rsid w:val="00E20345"/>
    <w:rsid w:val="00E24F4D"/>
    <w:rsid w:val="00E252CD"/>
    <w:rsid w:val="00E322CB"/>
    <w:rsid w:val="00E32633"/>
    <w:rsid w:val="00E355C1"/>
    <w:rsid w:val="00E5133C"/>
    <w:rsid w:val="00E55059"/>
    <w:rsid w:val="00E574C0"/>
    <w:rsid w:val="00E57503"/>
    <w:rsid w:val="00E6165F"/>
    <w:rsid w:val="00E6325D"/>
    <w:rsid w:val="00E65CF8"/>
    <w:rsid w:val="00E76668"/>
    <w:rsid w:val="00E76EC7"/>
    <w:rsid w:val="00E8253C"/>
    <w:rsid w:val="00E84069"/>
    <w:rsid w:val="00E87A27"/>
    <w:rsid w:val="00E9030B"/>
    <w:rsid w:val="00E93ABA"/>
    <w:rsid w:val="00E943F0"/>
    <w:rsid w:val="00E96334"/>
    <w:rsid w:val="00E972D2"/>
    <w:rsid w:val="00EA74CA"/>
    <w:rsid w:val="00EA7EA6"/>
    <w:rsid w:val="00EB30F3"/>
    <w:rsid w:val="00EB4AAA"/>
    <w:rsid w:val="00EB7897"/>
    <w:rsid w:val="00EC209C"/>
    <w:rsid w:val="00ED23DD"/>
    <w:rsid w:val="00ED5085"/>
    <w:rsid w:val="00ED76D8"/>
    <w:rsid w:val="00EE1EEA"/>
    <w:rsid w:val="00EF5363"/>
    <w:rsid w:val="00EF78C4"/>
    <w:rsid w:val="00F03426"/>
    <w:rsid w:val="00F0715E"/>
    <w:rsid w:val="00F12BE8"/>
    <w:rsid w:val="00F24F8F"/>
    <w:rsid w:val="00F34101"/>
    <w:rsid w:val="00F34649"/>
    <w:rsid w:val="00F37D88"/>
    <w:rsid w:val="00F516AD"/>
    <w:rsid w:val="00F51E66"/>
    <w:rsid w:val="00F53AB9"/>
    <w:rsid w:val="00F543E5"/>
    <w:rsid w:val="00F571C2"/>
    <w:rsid w:val="00F60B47"/>
    <w:rsid w:val="00F62F82"/>
    <w:rsid w:val="00F653A4"/>
    <w:rsid w:val="00F70F9D"/>
    <w:rsid w:val="00F72D19"/>
    <w:rsid w:val="00F754F3"/>
    <w:rsid w:val="00F810C9"/>
    <w:rsid w:val="00F83CF0"/>
    <w:rsid w:val="00F87CCA"/>
    <w:rsid w:val="00F9051E"/>
    <w:rsid w:val="00F9323E"/>
    <w:rsid w:val="00F948FF"/>
    <w:rsid w:val="00F96030"/>
    <w:rsid w:val="00FB248E"/>
    <w:rsid w:val="00FB7629"/>
    <w:rsid w:val="00FB7CAD"/>
    <w:rsid w:val="00FD2423"/>
    <w:rsid w:val="00FD3239"/>
    <w:rsid w:val="00FD34A6"/>
    <w:rsid w:val="00FD3C08"/>
    <w:rsid w:val="00FE0F38"/>
    <w:rsid w:val="00FE33A2"/>
    <w:rsid w:val="00FE5A9B"/>
    <w:rsid w:val="00FE7790"/>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DA19E"/>
  <w15:chartTrackingRefBased/>
  <w15:docId w15:val="{035C1C5F-7FCA-4C71-8DD3-175BA2DF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BF"/>
    <w:rPr>
      <w:sz w:val="24"/>
      <w:szCs w:val="24"/>
    </w:rPr>
  </w:style>
  <w:style w:type="paragraph" w:styleId="Ttulo1">
    <w:name w:val="heading 1"/>
    <w:basedOn w:val="Normal"/>
    <w:next w:val="Normal"/>
    <w:qFormat/>
    <w:rsid w:val="001A3C88"/>
    <w:pPr>
      <w:keepNext/>
      <w:outlineLvl w:val="0"/>
    </w:pPr>
    <w:rPr>
      <w:b/>
      <w:bCs/>
    </w:rPr>
  </w:style>
  <w:style w:type="paragraph" w:styleId="Ttulo4">
    <w:name w:val="heading 4"/>
    <w:basedOn w:val="Normal"/>
    <w:next w:val="Normal"/>
    <w:link w:val="Ttulo4Car"/>
    <w:unhideWhenUsed/>
    <w:qFormat/>
    <w:rsid w:val="00B11BF9"/>
    <w:pPr>
      <w:keepNext/>
      <w:spacing w:before="240" w:after="60"/>
      <w:outlineLvl w:val="3"/>
    </w:pPr>
    <w:rPr>
      <w:rFonts w:ascii="Calibri" w:hAnsi="Calibri"/>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660B"/>
    <w:pPr>
      <w:tabs>
        <w:tab w:val="center" w:pos="4252"/>
        <w:tab w:val="right" w:pos="8504"/>
      </w:tabs>
    </w:pPr>
    <w:rPr>
      <w:lang w:val="x-none" w:eastAsia="x-none"/>
    </w:rPr>
  </w:style>
  <w:style w:type="paragraph" w:styleId="Piedepgina">
    <w:name w:val="footer"/>
    <w:basedOn w:val="Normal"/>
    <w:link w:val="PiedepginaCar"/>
    <w:uiPriority w:val="99"/>
    <w:rsid w:val="0088660B"/>
    <w:pPr>
      <w:tabs>
        <w:tab w:val="center" w:pos="4252"/>
        <w:tab w:val="right" w:pos="8504"/>
      </w:tabs>
    </w:pPr>
    <w:rPr>
      <w:lang w:val="x-none" w:eastAsia="x-none"/>
    </w:rPr>
  </w:style>
  <w:style w:type="character" w:styleId="Hipervnculo">
    <w:name w:val="Hyperlink"/>
    <w:rsid w:val="00E9030B"/>
    <w:rPr>
      <w:color w:val="0000FF"/>
      <w:u w:val="single"/>
    </w:rPr>
  </w:style>
  <w:style w:type="paragraph" w:styleId="Textoindependiente">
    <w:name w:val="Body Text"/>
    <w:basedOn w:val="Normal"/>
    <w:link w:val="TextoindependienteCar"/>
    <w:rsid w:val="001A3C88"/>
    <w:pPr>
      <w:jc w:val="both"/>
    </w:pPr>
    <w:rPr>
      <w:lang w:val="x-none" w:eastAsia="x-none"/>
    </w:rPr>
  </w:style>
  <w:style w:type="character" w:customStyle="1" w:styleId="Ttulo4Car">
    <w:name w:val="Título 4 Car"/>
    <w:link w:val="Ttulo4"/>
    <w:rsid w:val="00B11BF9"/>
    <w:rPr>
      <w:rFonts w:ascii="Calibri" w:hAnsi="Calibri"/>
      <w:b/>
      <w:bCs/>
      <w:sz w:val="28"/>
      <w:szCs w:val="28"/>
    </w:rPr>
  </w:style>
  <w:style w:type="paragraph" w:styleId="Textoindependiente3">
    <w:name w:val="Body Text 3"/>
    <w:basedOn w:val="Normal"/>
    <w:link w:val="Textoindependiente3Car"/>
    <w:rsid w:val="00477D34"/>
    <w:pPr>
      <w:spacing w:after="120"/>
    </w:pPr>
    <w:rPr>
      <w:sz w:val="16"/>
      <w:szCs w:val="16"/>
      <w:lang w:val="x-none" w:eastAsia="x-none"/>
    </w:rPr>
  </w:style>
  <w:style w:type="character" w:customStyle="1" w:styleId="Textoindependiente3Car">
    <w:name w:val="Texto independiente 3 Car"/>
    <w:link w:val="Textoindependiente3"/>
    <w:rsid w:val="00477D34"/>
    <w:rPr>
      <w:sz w:val="16"/>
      <w:szCs w:val="16"/>
    </w:rPr>
  </w:style>
  <w:style w:type="paragraph" w:styleId="Sangradetextonormal">
    <w:name w:val="Body Text Indent"/>
    <w:basedOn w:val="Normal"/>
    <w:link w:val="SangradetextonormalCar"/>
    <w:rsid w:val="00477D34"/>
    <w:pPr>
      <w:spacing w:after="120"/>
      <w:ind w:left="283"/>
    </w:pPr>
    <w:rPr>
      <w:sz w:val="20"/>
      <w:szCs w:val="20"/>
    </w:rPr>
  </w:style>
  <w:style w:type="character" w:customStyle="1" w:styleId="SangradetextonormalCar">
    <w:name w:val="Sangría de texto normal Car"/>
    <w:basedOn w:val="Fuentedeprrafopredeter"/>
    <w:link w:val="Sangradetextonormal"/>
    <w:rsid w:val="00477D34"/>
  </w:style>
  <w:style w:type="character" w:customStyle="1" w:styleId="EncabezadoCar">
    <w:name w:val="Encabezado Car"/>
    <w:link w:val="Encabezado"/>
    <w:rsid w:val="00477D34"/>
    <w:rPr>
      <w:sz w:val="24"/>
      <w:szCs w:val="24"/>
    </w:rPr>
  </w:style>
  <w:style w:type="paragraph" w:customStyle="1" w:styleId="Default">
    <w:name w:val="Default"/>
    <w:rsid w:val="00477D34"/>
    <w:pPr>
      <w:autoSpaceDE w:val="0"/>
      <w:autoSpaceDN w:val="0"/>
      <w:adjustRightInd w:val="0"/>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477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7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515B5"/>
    <w:pPr>
      <w:spacing w:after="120" w:line="480" w:lineRule="auto"/>
      <w:ind w:left="283"/>
    </w:pPr>
    <w:rPr>
      <w:lang w:val="x-none" w:eastAsia="x-none"/>
    </w:rPr>
  </w:style>
  <w:style w:type="character" w:customStyle="1" w:styleId="Sangra2detindependienteCar">
    <w:name w:val="Sangría 2 de t. independiente Car"/>
    <w:link w:val="Sangra2detindependiente"/>
    <w:rsid w:val="00B515B5"/>
    <w:rPr>
      <w:sz w:val="24"/>
      <w:szCs w:val="24"/>
    </w:rPr>
  </w:style>
  <w:style w:type="paragraph" w:styleId="Prrafodelista">
    <w:name w:val="List Paragraph"/>
    <w:basedOn w:val="Normal"/>
    <w:qFormat/>
    <w:rsid w:val="008E51B3"/>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rsid w:val="00CB5466"/>
    <w:pPr>
      <w:overflowPunct w:val="0"/>
      <w:autoSpaceDE w:val="0"/>
      <w:autoSpaceDN w:val="0"/>
      <w:adjustRightInd w:val="0"/>
      <w:textAlignment w:val="baseline"/>
    </w:pPr>
    <w:rPr>
      <w:sz w:val="20"/>
      <w:szCs w:val="20"/>
      <w:lang w:val="fr-FR" w:eastAsia="x-none"/>
    </w:rPr>
  </w:style>
  <w:style w:type="character" w:customStyle="1" w:styleId="TextonotapieCar">
    <w:name w:val="Texto nota pie Car"/>
    <w:link w:val="Textonotapie"/>
    <w:rsid w:val="00CB5466"/>
    <w:rPr>
      <w:lang w:val="fr-FR"/>
    </w:rPr>
  </w:style>
  <w:style w:type="character" w:styleId="Refdenotaalpie">
    <w:name w:val="footnote reference"/>
    <w:rsid w:val="00CB5466"/>
    <w:rPr>
      <w:vertAlign w:val="superscript"/>
    </w:rPr>
  </w:style>
  <w:style w:type="character" w:customStyle="1" w:styleId="PiedepginaCar">
    <w:name w:val="Pie de página Car"/>
    <w:link w:val="Piedepgina"/>
    <w:uiPriority w:val="99"/>
    <w:rsid w:val="008D6CED"/>
    <w:rPr>
      <w:sz w:val="24"/>
      <w:szCs w:val="24"/>
    </w:rPr>
  </w:style>
  <w:style w:type="paragraph" w:customStyle="1" w:styleId="Contenidodelatabla">
    <w:name w:val="Contenido de la tabla"/>
    <w:basedOn w:val="Normal"/>
    <w:rsid w:val="00F83CF0"/>
    <w:pPr>
      <w:suppressLineNumbers/>
      <w:suppressAutoHyphens/>
      <w:spacing w:after="200" w:line="276" w:lineRule="auto"/>
    </w:pPr>
    <w:rPr>
      <w:rFonts w:ascii="Calibri" w:eastAsia="Calibri" w:hAnsi="Calibri" w:cs="Calibri"/>
      <w:sz w:val="22"/>
      <w:szCs w:val="22"/>
      <w:lang w:val="es-ES_tradnl" w:eastAsia="zh-CN"/>
    </w:rPr>
  </w:style>
  <w:style w:type="paragraph" w:styleId="Textodeglobo">
    <w:name w:val="Balloon Text"/>
    <w:basedOn w:val="Normal"/>
    <w:link w:val="TextodegloboCar"/>
    <w:rsid w:val="008C2BAB"/>
    <w:rPr>
      <w:rFonts w:ascii="Tahoma" w:hAnsi="Tahoma"/>
      <w:sz w:val="16"/>
      <w:szCs w:val="16"/>
      <w:lang w:val="x-none" w:eastAsia="x-none"/>
    </w:rPr>
  </w:style>
  <w:style w:type="character" w:customStyle="1" w:styleId="TextodegloboCar">
    <w:name w:val="Texto de globo Car"/>
    <w:link w:val="Textodeglobo"/>
    <w:rsid w:val="008C2BAB"/>
    <w:rPr>
      <w:rFonts w:ascii="Tahoma" w:hAnsi="Tahoma" w:cs="Tahoma"/>
      <w:sz w:val="16"/>
      <w:szCs w:val="16"/>
    </w:rPr>
  </w:style>
  <w:style w:type="paragraph" w:customStyle="1" w:styleId="Standard">
    <w:name w:val="Standard"/>
    <w:rsid w:val="00D2600E"/>
    <w:pPr>
      <w:suppressAutoHyphens/>
      <w:autoSpaceDN w:val="0"/>
      <w:textAlignment w:val="baseline"/>
    </w:pPr>
    <w:rPr>
      <w:kern w:val="3"/>
      <w:sz w:val="24"/>
      <w:szCs w:val="24"/>
      <w:lang w:eastAsia="zh-CN"/>
    </w:rPr>
  </w:style>
  <w:style w:type="character" w:customStyle="1" w:styleId="xdb">
    <w:name w:val="_xdb"/>
    <w:rsid w:val="00E0316B"/>
  </w:style>
  <w:style w:type="character" w:customStyle="1" w:styleId="xbe">
    <w:name w:val="_xbe"/>
    <w:rsid w:val="00E0316B"/>
  </w:style>
  <w:style w:type="character" w:styleId="Refdecomentario">
    <w:name w:val="annotation reference"/>
    <w:rsid w:val="00FB7629"/>
    <w:rPr>
      <w:sz w:val="16"/>
      <w:szCs w:val="16"/>
    </w:rPr>
  </w:style>
  <w:style w:type="paragraph" w:styleId="Textocomentario">
    <w:name w:val="annotation text"/>
    <w:basedOn w:val="Normal"/>
    <w:link w:val="TextocomentarioCar"/>
    <w:rsid w:val="00FB7629"/>
    <w:rPr>
      <w:sz w:val="20"/>
      <w:szCs w:val="20"/>
    </w:rPr>
  </w:style>
  <w:style w:type="character" w:customStyle="1" w:styleId="TextocomentarioCar">
    <w:name w:val="Texto comentario Car"/>
    <w:basedOn w:val="Fuentedeprrafopredeter"/>
    <w:link w:val="Textocomentario"/>
    <w:rsid w:val="00FB7629"/>
  </w:style>
  <w:style w:type="paragraph" w:styleId="Asuntodelcomentario">
    <w:name w:val="annotation subject"/>
    <w:basedOn w:val="Textocomentario"/>
    <w:next w:val="Textocomentario"/>
    <w:link w:val="AsuntodelcomentarioCar"/>
    <w:rsid w:val="00FB7629"/>
    <w:rPr>
      <w:b/>
      <w:bCs/>
      <w:lang w:val="x-none" w:eastAsia="x-none"/>
    </w:rPr>
  </w:style>
  <w:style w:type="character" w:customStyle="1" w:styleId="AsuntodelcomentarioCar">
    <w:name w:val="Asunto del comentario Car"/>
    <w:link w:val="Asuntodelcomentario"/>
    <w:rsid w:val="00FB7629"/>
    <w:rPr>
      <w:b/>
      <w:bCs/>
    </w:rPr>
  </w:style>
  <w:style w:type="character" w:styleId="Textoennegrita">
    <w:name w:val="Strong"/>
    <w:uiPriority w:val="22"/>
    <w:qFormat/>
    <w:rsid w:val="0015092C"/>
    <w:rPr>
      <w:b/>
      <w:bCs/>
    </w:rPr>
  </w:style>
  <w:style w:type="character" w:styleId="Hipervnculovisitado">
    <w:name w:val="FollowedHyperlink"/>
    <w:rsid w:val="000934E3"/>
    <w:rPr>
      <w:color w:val="800080"/>
      <w:u w:val="single"/>
    </w:rPr>
  </w:style>
  <w:style w:type="character" w:customStyle="1" w:styleId="TextoindependienteCar">
    <w:name w:val="Texto independiente Car"/>
    <w:link w:val="Textoindependiente"/>
    <w:rsid w:val="007B0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301">
      <w:bodyDiv w:val="1"/>
      <w:marLeft w:val="0"/>
      <w:marRight w:val="0"/>
      <w:marTop w:val="0"/>
      <w:marBottom w:val="0"/>
      <w:divBdr>
        <w:top w:val="none" w:sz="0" w:space="0" w:color="auto"/>
        <w:left w:val="none" w:sz="0" w:space="0" w:color="auto"/>
        <w:bottom w:val="none" w:sz="0" w:space="0" w:color="auto"/>
        <w:right w:val="none" w:sz="0" w:space="0" w:color="auto"/>
      </w:divBdr>
    </w:div>
    <w:div w:id="86582108">
      <w:bodyDiv w:val="1"/>
      <w:marLeft w:val="0"/>
      <w:marRight w:val="0"/>
      <w:marTop w:val="0"/>
      <w:marBottom w:val="0"/>
      <w:divBdr>
        <w:top w:val="none" w:sz="0" w:space="0" w:color="auto"/>
        <w:left w:val="none" w:sz="0" w:space="0" w:color="auto"/>
        <w:bottom w:val="none" w:sz="0" w:space="0" w:color="auto"/>
        <w:right w:val="none" w:sz="0" w:space="0" w:color="auto"/>
      </w:divBdr>
    </w:div>
    <w:div w:id="140852008">
      <w:bodyDiv w:val="1"/>
      <w:marLeft w:val="0"/>
      <w:marRight w:val="0"/>
      <w:marTop w:val="0"/>
      <w:marBottom w:val="0"/>
      <w:divBdr>
        <w:top w:val="none" w:sz="0" w:space="0" w:color="auto"/>
        <w:left w:val="none" w:sz="0" w:space="0" w:color="auto"/>
        <w:bottom w:val="none" w:sz="0" w:space="0" w:color="auto"/>
        <w:right w:val="none" w:sz="0" w:space="0" w:color="auto"/>
      </w:divBdr>
    </w:div>
    <w:div w:id="443774299">
      <w:bodyDiv w:val="1"/>
      <w:marLeft w:val="0"/>
      <w:marRight w:val="0"/>
      <w:marTop w:val="0"/>
      <w:marBottom w:val="0"/>
      <w:divBdr>
        <w:top w:val="none" w:sz="0" w:space="0" w:color="auto"/>
        <w:left w:val="none" w:sz="0" w:space="0" w:color="auto"/>
        <w:bottom w:val="none" w:sz="0" w:space="0" w:color="auto"/>
        <w:right w:val="none" w:sz="0" w:space="0" w:color="auto"/>
      </w:divBdr>
      <w:divsChild>
        <w:div w:id="24257956">
          <w:marLeft w:val="0"/>
          <w:marRight w:val="0"/>
          <w:marTop w:val="0"/>
          <w:marBottom w:val="0"/>
          <w:divBdr>
            <w:top w:val="none" w:sz="0" w:space="0" w:color="auto"/>
            <w:left w:val="none" w:sz="0" w:space="0" w:color="auto"/>
            <w:bottom w:val="none" w:sz="0" w:space="0" w:color="auto"/>
            <w:right w:val="none" w:sz="0" w:space="0" w:color="auto"/>
          </w:divBdr>
          <w:divsChild>
            <w:div w:id="298610546">
              <w:marLeft w:val="0"/>
              <w:marRight w:val="0"/>
              <w:marTop w:val="0"/>
              <w:marBottom w:val="0"/>
              <w:divBdr>
                <w:top w:val="none" w:sz="0" w:space="0" w:color="auto"/>
                <w:left w:val="none" w:sz="0" w:space="0" w:color="auto"/>
                <w:bottom w:val="none" w:sz="0" w:space="0" w:color="auto"/>
                <w:right w:val="none" w:sz="0" w:space="0" w:color="auto"/>
              </w:divBdr>
              <w:divsChild>
                <w:div w:id="17745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3831">
          <w:marLeft w:val="0"/>
          <w:marRight w:val="0"/>
          <w:marTop w:val="0"/>
          <w:marBottom w:val="0"/>
          <w:divBdr>
            <w:top w:val="none" w:sz="0" w:space="0" w:color="auto"/>
            <w:left w:val="none" w:sz="0" w:space="0" w:color="auto"/>
            <w:bottom w:val="none" w:sz="0" w:space="0" w:color="auto"/>
            <w:right w:val="none" w:sz="0" w:space="0" w:color="auto"/>
          </w:divBdr>
          <w:divsChild>
            <w:div w:id="211188067">
              <w:marLeft w:val="0"/>
              <w:marRight w:val="0"/>
              <w:marTop w:val="0"/>
              <w:marBottom w:val="0"/>
              <w:divBdr>
                <w:top w:val="none" w:sz="0" w:space="0" w:color="auto"/>
                <w:left w:val="none" w:sz="0" w:space="0" w:color="auto"/>
                <w:bottom w:val="none" w:sz="0" w:space="0" w:color="auto"/>
                <w:right w:val="none" w:sz="0" w:space="0" w:color="auto"/>
              </w:divBdr>
              <w:divsChild>
                <w:div w:id="5800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6125">
      <w:bodyDiv w:val="1"/>
      <w:marLeft w:val="0"/>
      <w:marRight w:val="0"/>
      <w:marTop w:val="0"/>
      <w:marBottom w:val="0"/>
      <w:divBdr>
        <w:top w:val="none" w:sz="0" w:space="0" w:color="auto"/>
        <w:left w:val="none" w:sz="0" w:space="0" w:color="auto"/>
        <w:bottom w:val="none" w:sz="0" w:space="0" w:color="auto"/>
        <w:right w:val="none" w:sz="0" w:space="0" w:color="auto"/>
      </w:divBdr>
    </w:div>
    <w:div w:id="1399473619">
      <w:bodyDiv w:val="1"/>
      <w:marLeft w:val="0"/>
      <w:marRight w:val="0"/>
      <w:marTop w:val="0"/>
      <w:marBottom w:val="0"/>
      <w:divBdr>
        <w:top w:val="none" w:sz="0" w:space="0" w:color="auto"/>
        <w:left w:val="none" w:sz="0" w:space="0" w:color="auto"/>
        <w:bottom w:val="none" w:sz="0" w:space="0" w:color="auto"/>
        <w:right w:val="none" w:sz="0" w:space="0" w:color="auto"/>
      </w:divBdr>
    </w:div>
    <w:div w:id="1403023087">
      <w:bodyDiv w:val="1"/>
      <w:marLeft w:val="0"/>
      <w:marRight w:val="0"/>
      <w:marTop w:val="0"/>
      <w:marBottom w:val="0"/>
      <w:divBdr>
        <w:top w:val="none" w:sz="0" w:space="0" w:color="auto"/>
        <w:left w:val="none" w:sz="0" w:space="0" w:color="auto"/>
        <w:bottom w:val="none" w:sz="0" w:space="0" w:color="auto"/>
        <w:right w:val="none" w:sz="0" w:space="0" w:color="auto"/>
      </w:divBdr>
    </w:div>
    <w:div w:id="1520926078">
      <w:bodyDiv w:val="1"/>
      <w:marLeft w:val="0"/>
      <w:marRight w:val="0"/>
      <w:marTop w:val="0"/>
      <w:marBottom w:val="0"/>
      <w:divBdr>
        <w:top w:val="none" w:sz="0" w:space="0" w:color="auto"/>
        <w:left w:val="none" w:sz="0" w:space="0" w:color="auto"/>
        <w:bottom w:val="none" w:sz="0" w:space="0" w:color="auto"/>
        <w:right w:val="none" w:sz="0" w:space="0" w:color="auto"/>
      </w:divBdr>
    </w:div>
    <w:div w:id="1539585111">
      <w:bodyDiv w:val="1"/>
      <w:marLeft w:val="0"/>
      <w:marRight w:val="0"/>
      <w:marTop w:val="0"/>
      <w:marBottom w:val="0"/>
      <w:divBdr>
        <w:top w:val="none" w:sz="0" w:space="0" w:color="auto"/>
        <w:left w:val="none" w:sz="0" w:space="0" w:color="auto"/>
        <w:bottom w:val="none" w:sz="0" w:space="0" w:color="auto"/>
        <w:right w:val="none" w:sz="0" w:space="0" w:color="auto"/>
      </w:divBdr>
    </w:div>
    <w:div w:id="1600479199">
      <w:bodyDiv w:val="1"/>
      <w:marLeft w:val="0"/>
      <w:marRight w:val="0"/>
      <w:marTop w:val="0"/>
      <w:marBottom w:val="0"/>
      <w:divBdr>
        <w:top w:val="none" w:sz="0" w:space="0" w:color="auto"/>
        <w:left w:val="none" w:sz="0" w:space="0" w:color="auto"/>
        <w:bottom w:val="none" w:sz="0" w:space="0" w:color="auto"/>
        <w:right w:val="none" w:sz="0" w:space="0" w:color="auto"/>
      </w:divBdr>
    </w:div>
    <w:div w:id="17477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F1CF-F955-4718-B708-59FA13B9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Navalmoral de la Mata, a 3 de marzo de 2009</vt:lpstr>
    </vt:vector>
  </TitlesOfParts>
  <Company>x</Company>
  <LinksUpToDate>false</LinksUpToDate>
  <CharactersWithSpaces>1783</CharactersWithSpaces>
  <SharedDoc>false</SharedDoc>
  <HLinks>
    <vt:vector size="18" baseType="variant">
      <vt:variant>
        <vt:i4>3604522</vt:i4>
      </vt:variant>
      <vt:variant>
        <vt:i4>6</vt:i4>
      </vt:variant>
      <vt:variant>
        <vt:i4>0</vt:i4>
      </vt:variant>
      <vt:variant>
        <vt:i4>5</vt:i4>
      </vt:variant>
      <vt:variant>
        <vt:lpwstr>http://www.fundacionyuste.org/</vt:lpwstr>
      </vt:variant>
      <vt:variant>
        <vt:lpwstr/>
      </vt:variant>
      <vt:variant>
        <vt:i4>4522100</vt:i4>
      </vt:variant>
      <vt:variant>
        <vt:i4>3</vt:i4>
      </vt:variant>
      <vt:variant>
        <vt:i4>0</vt:i4>
      </vt:variant>
      <vt:variant>
        <vt:i4>5</vt:i4>
      </vt:variant>
      <vt:variant>
        <vt:lpwstr>mailto:campusyuste@fundacionyuste.org</vt:lpwstr>
      </vt:variant>
      <vt:variant>
        <vt:lpwstr/>
      </vt:variant>
      <vt:variant>
        <vt:i4>3604522</vt:i4>
      </vt:variant>
      <vt:variant>
        <vt:i4>0</vt:i4>
      </vt:variant>
      <vt:variant>
        <vt:i4>0</vt:i4>
      </vt:variant>
      <vt:variant>
        <vt:i4>5</vt:i4>
      </vt:variant>
      <vt:variant>
        <vt:lpwstr>http://www.fundacionyuste.org/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Navalmoral de la Mata, a 3 de marzo de 2009</dc:title>
  <dc:subject/>
  <dc:creator>Fernando</dc:creator>
  <cp:keywords/>
  <cp:lastModifiedBy>Usuario de Windows</cp:lastModifiedBy>
  <cp:revision>2</cp:revision>
  <cp:lastPrinted>2017-06-16T10:31:00Z</cp:lastPrinted>
  <dcterms:created xsi:type="dcterms:W3CDTF">2020-06-24T09:35:00Z</dcterms:created>
  <dcterms:modified xsi:type="dcterms:W3CDTF">2020-06-24T09:35:00Z</dcterms:modified>
</cp:coreProperties>
</file>